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nie trwoży serce wasze. Wierzycie w Boga i w mię wierzcie.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ojca mego jest mieszkania wiele. Jeśliby inaczej, powiedziałbych wam był. Abowiem idę gotować wam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odejdę i zgotuję wam miejsce, przyjdę zasię i wezmę was do mnie samego, iżbyście, gdziem ja jest, i wy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dokąd ja idę, wiecie, i drogę 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Rzeki mu Tomasz: Panie, nie wiemy, dokąd idziesz, a jakoż możemy drogę wiedzieć?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Jam jest droga i prawda i żywot. Żaden nie przychodzi do Ojca, jedno przez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Gdybyście mię byli poznali, wżdybyście i Ojca mego byli poznali. A od tego czasu poznacie go i widzieliście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Filip: Panie, ukaż nam Ojca, a dosyć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Przez tak długi czas jestem z wami, a nie poznaliście mię? Filipie, kto mię widzi, widzi i Ojca. Jakoż ty mówisz: Ukaż nam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wierzycie, że ja w Ojcu, a Ociec jest we mnie? Słowa, które ja do was mówię, nie od samego siebie mówię. Lecz Ociec we mnie mieszkający, on czyni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wierzycie, iżem ja w Ojcu, a Ociec we mnie jest? Wżdy dla samych uczynków wierzcie.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wam powiadam: Kto wierzy w mię, uczynki, które ja czynię, i on czynić będzie, i więtsze nad te czynić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 do Ojca idę, a oczkolwiek będziecie prosić Ojca w imię moje, to uczynię, aby był uwielbion Ociec w 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mię o co będziecie prosić w imię moje, to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mię miłujecie, chowajcie przykazania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prosić będę Ojca, a innego pocieszyciela da wam, aby z wami mieszkał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Ducha prawdy, którego świat przyjąć nie może, bo go nie widzi ani go zna. Lecz wy poznacie go, iż u was mieszkać będzie i w was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zostawię was sierotami: przyjdę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maluczko, a świat mię już nie widzi. Lecz wy mnie widzicie, bo ja żywę i wy żyć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wy poznacie, żem ja jest w Ojcu moim, a wy we mnie, a ja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przykazania moje i zachowa je, ten jest, który mnie miłuje. A kto mnie miłuje, będzie miłowan od Ojca mego i ja go miłować będę, i objawię mu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Judasz, nie on Iszkariot: Panie, cóż się stało, że się nam objawić masz, a nie światu?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 mu: Jeśli mię kto miłuje, będzie chował mowę moję, a Ociec mój umiłuje go i do niego przyjdziemy, a mieszkanie u niego 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mnie nie miłuje, mów moich nie chowa. A mowę, którąście słyszeli, nie jest moja, ale tego, który mię posłał,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Tom wam powiedział, u was mieszkając.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pocieszyciel, Duch święty, którego Ociec pośle w imię moje, on was wszytkiego nauczy i przypomni wam wszytko, cokolwiek bym wam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zostawuję wam, pokój mój daję wam: nie jako dawa świat, ja wam daję. Niech się nie trwoży serce wasze ani się lęka.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żem ja wam powiedział: Odchodzę i przychodzę do was. Gdybyście mię miłowali, wżdybyście się radowali, iż idę do Ojca, bo Ociec więtszy jest niżli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terazem wam powiedział, przedtym, niż się zstanie, iżbyście, gdy się zstanie, 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wiele z wami mówić nie będę. Abowiem idzie książę świata tego, a we mnie nic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iżby świat poznał, że miłuję Ojca, a jako mi Ociec rozkazanie dał, tak czynię. Wstańcie, pódźmy stąd.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2024-04-25T20:22:53Z</dcterms:modified>
</cp:coreProperties>
</file>