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winna macica prawdziwa, a Ociec mój jest oraczem.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latorośl we mnie nie przynoszącą owocu odetnie ją; a wszelką, która przynosi owoc, ochędoży ją, aby więcej owocu przynosiła.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wy jesteście czystymi dla mowy, którąm do was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Mieszkajcie we mnie, a ja w was. Jako latorośl nie może przynosić owocu sama z siebie, jeśli nie będzie trwać w winnej macicy, także ani wy, jeśli we mnie mieszkać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winna macica: wyście latorośli. Kto mieszka we mnie, a ja w nim, ten siła owocu przynosi, bo beze mnie nic czynić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we mnie nie trwał, precz wyrzucon będzie jako latorośl, i uschnie, i zbiorą ją, i do ognia wrzucą, i gore.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we mnie trwać będziecie, a słowa moje w was trwać będą, czegokolwiek zachcecie, prosić będziecie i zstanie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uwielbion Ociec mój, iżbyście barzo wiele owocu przynieśli i zstali się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mię umiłował Ociec i ja umiłowałem was. Trwajcież w miłości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przykazania moje zachowacie, będziecie trwać w miłości mojej, jakom i ja zachował rozkazanie Ojca mego i trwam w miłości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powiedział, aby wesele moje w was było, a wesele wasze napełniło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przykazanie moje, abyście się społecznie miłowali, jakom was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Więtszej nad tę miłości żaden nie ma, aby kto duszę swą położył za przyjacioły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przyjaciele moi, jeśli czynić będziecie, co ja wam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was nie będę zwał sługami, bo sługa nie wie, co czyni Pan jego. Lecz was nazwałem przyjacioły, bo wszytko, com słyszał od Ojca mego, oznajmiłem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wyście mnie obrali, alem ja was obrał i postanowiłem was, abyście szli i przynieśli owoc, a owoc by wasz trwał: aby oczkolwiek byście prosili Ojca w imię moje, dał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przykazuję: abyście się społecznie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was świat nienawidzi, wiedzcie, iż mnie pierwej niż was nienawidział.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byli z świata, świat by, co jego było, miłował: lecz iżeście nie są z świata, alem ja was wybrał z świata, przetoż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Wspomnicie na mowę moję, którąm ja wam mówił: Nie jest sługa więtszy nad Pana swego. Jeśli mnie przeszladowali i was przeszladować będą. Jeśli mowę moję chowali i waszę chować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to wszytko czynić będą dla imienia mego: bo nie znają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Bych był nie przyszedł a nie mówił im, nie mieliby grzechu: lecz teraz nie mają wymówki z grzechu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nienawidzi i Ojca mego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Bych był między nimi uczynków nie czynił, których żaden inszy nie czynił, nie mieliby grzechu, lecz teraz i widzieli, i nienawidzieli i mnie, i 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 się wypełniła mowa, która jest w zakonie ich napisana: Że mię niesłusznie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przydzie pocieszyciel, którego ja wam poślę od Ojca, Ducha prawdy, który od Ojca pochodzi, on o mnie świadectwo dawać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świadectwo wydawać będziecie, bo ze mną od początku jesteście.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2024-04-28T09:03:26Z</dcterms:modified>
</cp:coreProperties>
</file>