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wyrzekszy Jezus, wyszedł z uczniami swymi za potok Cedron, kędy był ogród, do którego on wszedł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wiedział i Judasz, który go wydawał, miejsce, iż się tam często schadzał Jezus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tedy wziąwszy rotę i od nawyższych kapłanów i Faryzeuszów służebniki, przyszedł tam z laterniami i z pochodniami, i z broniami.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Jezus, wiedząc wszytko, co nań przyść miało, wyszedł i rzekł im: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mu; Jezusa Nazareńskiego. Rzekł im Jezus: Jam jest. A z nimi też stał Judasz, który go wydawał.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im tedy rzekł: Jam jest, poszli nazad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ich tedy zasię: Kogo szukacie? A oni powiedzieli: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Powiedziałem wam, iżem ja jest. Jeśli tedy mnie szukacie, dopuście tym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wypełniła mowa, którą wyrzekł: Iż któreś mi dał, żadnegom z nich nie stracił.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tedy Piotr, mając kord, dobył go i uderzył sługę nawyższego kapłana, i uciął prawe ucho jego. A słudze było imię Malchusz.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 Piotrowi: Włóż twój kord w pochwy. Kielicha, który mi dał Ociec, pić go nie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Rota tedy i Rotmistrz, i służebnicy Żydowscy poimali Jezusa i związali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go naprzód do Annasza, bo był świekier Kajfaszów, który był nawyższym kapłanem roku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Kajfasz, który był radę dał Żydom: Że pożyteczno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Jezusem Szymon Piotr i drugi uczeń. A ten uczeń był znajomy nawyższemu kapłanowi i wszedł z Jezusem do dworu nawyższego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stał u drzwi na dworze. Wyszedł tedy drugi uczeń, który był znajomy nawyższemu kapłanowi, i rzekł odźwiernej,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Piotrowi służebnica odźwierna: Zaliś i ty nie jest z uczniów człowieka tego? On 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czeladź i służebnicy u węgla, bo zimno było, i grzali się, a był z nimi i Piotr, stojąc i grzejąc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nawyższy kapłan spytał Jezusa o jego uczniach i o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Jam jawnie mówił światu: jam zawsze uczył w bóżnicy i w kościele, gdzie się wszyscy Żydowie schadzają, a w skrytości nicem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mię pytasz? Pytaj tych, którzy słuchali, com im mówił: oto ci wiedzą, com ja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wyrzekł, jeden z służebników stojący tam dał policzek Jezusowi, mówiąc: Tak odpowiedasz nawyższemu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Jeślim źle rzekł, daj świadectwo o złym, a jeśliż dobrze, czemu mię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Annasz związanego do Kajfasza, nawyższego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Rzekli mu tedy: Izaliś i ty nie jest z uczniów jego? Zaprzał się on i rzekł: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 służebników nawyższego kapłana, powinowaty onego, którego Piotr uciął ucho: Zażem ja ciebie nie widział w ogrodzie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Zaprzał się tedy zasię Piotr: a natychmiast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tedy Jezusa od Kajfasza na ratusz. A było rano i sami nie weszli na ratusz, aby się nie zmazali, ale iżby pożywali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Piłat wyszedł do nich z ratusza i rzekł: Co za skargę przynosicie przeciw człowiekowi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By ten nie był złoczyńcą, nie podalibyśmy go byli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Piłat: Weźmicie go wy a według zakonu waszego osądźcie go. Rzekli mu tedy Żydowie: Nam się nie godzi nikogo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wypełniła mowa Jezusowa, którą powiedział, oznajmując, którą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zasię Piłat do ratusza i wezwał Jezusa, i rzekł mu: Tyś jest król Żydowski?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Sam od siebie to mówisz czylić inszy powiedzieli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Azażem ja jest Żyd? Naród twój i nawyższy kapłani podali mi cię: coś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Królestwo moje nie jest z tego świata. Gdyby królestwo moje z tego świata było, wżdyby się bili słudzy moi, żebych nie był wydan Żydom, lecz teraz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Piłat: Toś ty jest król? Odpowiedział Jezus: Ty mówisz, żem ja jest królem. Jam się na to narodził i na tom przyszedł na świat, abych świadectwo dał prawdzie. Wszelki, który jest z prawdy, słucha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Piłat: Co jest prawda? A to rzekszy, wyszedł zasię do Żydów i rzekł im: Ja żadnej winy w nim nie 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macie zwyczaj, abym wam jednego wypuścił na Paschę: Chcecież tedy, wypuszczę wam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tedy zaś wszyscy, mówiąc: Nie tego, ale Barabbasza! A Barabbasz był zbójca.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2024-03-28T20:19:53Z</dcterms:modified>
</cp:coreProperties>
</file>