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tedy Piłat wziął Jezusa i ubiczował.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żołnierze, uplótszy koronę z ciernia, włożyli na głowę jego i szatą szarłatową odziali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przychodzili do niego a mówili: Witaj, królu Żydowski! i dawali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zasię Piłat przed ratusz i rzekł im: Oto go wam wiodę przed ratusz, abyście poznali, że w nim żadnej winy nie 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Jezus, niosąc cierniową koronę i szatę szarłatową. I rzekł im: Oto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tedy ujźrzeli nawyższy kapłani i służebnicy, zawołali, mówiąc: Ukrzyżuj, ukrzyżuj go! Rzekł im Piłat: Weźmicie go wy a ukrzyżujcie: bo ja w nim winy nie 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My zakon mamy, a wedle zakonu ma umrzeć, że się synem Bożym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Piłat usłyszał tę mowę, barziej się ulękł.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zasię do ratusza, i rzekł do Jezusa: Skądeś ty jest? Lecz mu Jezus nie dał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Piłat: Nie mówisz ze mną? Nie wiesz, iż mam moc ukrzyżować cię i mam moc puścić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Nie miałbyś żadnej mocy przeciw mnie, gdybyć z wierzchu nie dano. Przetoż który mię tobie wydał, więtszy grzech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Piłat starał się, aby go puścił. Lecz Żydowie wołali, mówiąc: Jeśli tego wypuścisz, nie jesteś przyjaciel Cesarski. Każdy bowiem, co się czyni królem,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usłyszawszy te mowy, wywiódł przed ratusz Jezusa i siadł na stolicy sądowej na miejscu, które zową Litostrotos, a po żydowsku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 Paschy, godzina jakoby szósta, i rzekł Żydom: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wołali: Strać, strać, ukrzyżuj go! Rzekł im Piłat: Króla waszego ukrzyżuję? Odpowiedzieli nawyższy kapłani: Nie mamy króla, jedno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tedy podał go im, żeby był ukrzyżowan. I wzięli Jezusa, i 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niosąc krzyż sobie, wyszedł na ono miejsce, które zwano Trupiej głowy, a po Żydowsku Golgota,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drugich dwu stąd i zowąd, a w pośrzodku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 Piłat i tytuł, i postawił nad krzyżem. A było napisano: JEZUS NAZAREŃSKI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tytuł czytało wiele Żydów, iż blisko miasta było miejsce, gdzie był ukrzyżowan Jezus. A było napisano po Żydowsku,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Piłatowi nawyższy kapłani Żydowscy: Nie pisz: Król Żydowski, ale iż on powiadał: Jestem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tedy, gdy go ukrzyżowali, wzięli szaty jego (i uczynili cztery części, każdemu żołnierzowi część) i suknią. A była suknia nie szyta, od wierzchu całodziana.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jeden do drugiego: Nie krajmy jej, ale rzućmy o nię losy, czyja ma być. Iżby się Pismo wypełniło, mówiące: Podzielili sobie szaty moje, a o suknię moję rzucili los. A żołnierze to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podle krzyża Jezusowego matka jego i siostra matki jego, Maria Kleofasowa,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ujźrzał Jezus matkę i ucznia, którego miłował, stojącego, rzekł matce swojej: Niewiasto, oto syn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uczniowi: Oto matka twoja. I od onej godziny wziął ją uczeń na swą pieczą.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Potym, wiedząc Jezus, iż się już wszytko wykonało, aby się wykonało Pismo, rzekł: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naczynie postawione, octu pełne. A oni gębkę pełną octu, obłożywszy izopem, podali do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wziął ocet, rzekł: Wykonało się. A skłoniwszy głowę, ducha 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 (ponieważ był dzień Przygotowania), aby na szabbat nie zostały ciała na krzyżu (abowiem był wielki on dzień szabbatu), prosili Piłata, aby połamano goleni ich a zjęto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żołnierze, a pierwszego złamali golenie i drugiego, który z nim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przyszedszy do Jezusa, gdy go ujźrzeli już umarłego, nie łamali goleni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żołnierzów otworzył włócznią bok jego, a natychmiast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widział, wydał świadectwo i prawdziwe jest świadectwo jego. A on wie, iż prawdę powieda, abyście i 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to zstało, aby się wypełniło Pismo: Kości nie złamiecie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drugie Pismo mówi: Ujźrzą, kogo przebodli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prosił Piłata Józef z Arymatyjej (przeto iż był uczniem Jezusowym, lecz tajemnym dla bojaźni Żydów), iżby zdjął ciało Jezusowe. I pozwolił Piłat. Przyszedł tedy i zdjął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też i Nikodem, który był przyszedł w nocy do Jezusa przedtym, niosąc przyprawę mirry i aloes jakoby sto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Jezusowe i związali je prześcieradły z rzeczami wonnemi, jako jest zwyczaj Żydom grześć.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był ukrzyżowan, był ogród, a w ogrodzie grób nowy, w którym jeszcze żaden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tedy, dla Przygotowania Żydowskiego, iż grób był blisko, położyli Jezusa.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2024-04-25T10:18:46Z</dcterms:modified>
</cp:coreProperties>
</file>