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były gody małżeńskie w Kanie Galilejskiej, a była tam matka Jezusowa.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Wezwan też był i Jezus, i uczniowie jego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zstawało wina, rzekła matka Jezusowa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Jezus: Co mnie i tobie, niewiasto? Jeszcze nie przyszła godzina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matka jego sługom: Cokolwiek wam rzecze,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tam sześć stągiew kamiennych, według oczyścienia Żydowskiego postanowionych, biorących w się każda dwie abo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Napełnicie stągwie wodą. I napełnili je aż do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Czerpajcież teraz a donieście przełożonemu wesela. I donieśli.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skosztował przełożony wesela wody, która się zstała winem, a nie wiedział, skąd by było, lecz słudzy wiedzieli, którzy wodę czerpali, wezwał oblubieńca przełożony wesela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Wszelki człowiek pierwej kładzie wino dobre, a gdy się napiją, tedy podlejsze. A tyś dobre wino zachował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początek cudów uczynił Jezus w Kanie Galilejskiej i okazał chwałę swą, i uwierzyli weń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zstąpił do Kafarnaum, on i matka jego, i bracia jego, i uczniowie jego, a zmieszkali tam niewiele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 Żydowska i wstąpił Jezus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w kościele przedawające woły i owce, i gołębie, i bankierze siedzące.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jakoby bicz z powrózków, wyrzucił wszytkie z kościoła, owce też i woły, a bankierzów pieniądze rozsypał i stoły poprzewracał.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co gołębie przedawali, rzekł: Wynieście to stąd, a nie czyńcie domu Ojca mego domem kupiectwa.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wspomnieli uczniowie jego, iż jest napisano: Zarzliwość domu twego zjadła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 odpowiedzieli i rzekli mu: Cóż za znak okazujesz nam, iż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Rozwalcie ten kościół, a we trzech dniach wystawię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Żydowie: Czterdzieści i sześć lat budowano ten kościół, a ty go we trzech dniach wystawisz?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mówił o kościele ciała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zmartwychwstał, wspomnieli uczniowie jego, iż to mówił: i uwierzyli Pismu i mowie, którą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Jeruzalem w Paschę w dzień święty, wiele ich uwierzyło w imię jego, widząc jego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 Jezus nie zwierzał samego siebie im, dlatego iż on znał wszytkie,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nie trzeba mu było, aby kto dał świadectwo o człowieku: abowiem wiedział, co było w człowieku.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2024-04-29T04:08:38Z</dcterms:modified>
</cp:coreProperties>
</file>