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szabbatu Maria Magdalena przyszła rano, gdy jeszcze były ciemności, do grobu, i ujźrzała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Biegła tedy i przyszła do Szymona Piotra i do drugiego ucznia, którego miłował Jezus, a rzekła im: Wzięto Pana z grobu, a nie wiemy, gdzie go położono.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Piotr i on drugi uczeń i przyszli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bieżali oba społu, a on drugi uczeń wyścignął Piotra i pierwszy przyszedł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schyliwszy się, ujźrzał leżące prześcieradła, wszakoż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Szymon Piotr, idąc za nim, i wszedł w grób, i ujźrzał prześcieradła leżące,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głowie jego, nie z prześcieradły położoną, ale osobno zwiniętą na jedno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wszedł i on uczeń, który był pierwszy przyszedł do grobu: i widział, i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nie rozumieli pisma, iż potrzeba było, aby on 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tedy zasię uczniowie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stała u grobu zewnątrz, płacząc. Gdy tedy płakała, nachyliła się i wejźrzała w grób,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ujźrzała dwu anjołów w bieli, siedzących, jednego u głowy, a drugiego u nóg, kędy położone było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jej oni: Niewiasto, czemu płaczesz? Rzekła im: Iż wzięto Pana mego, a nie wiem, kędy go położono.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obróciła się nazad i ujźrzała Jezusa stojącego, a nie wiedziała, iż Jezus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Niewiasto, czemu płaczesz? Kogo szukasz? Ona mniemając, żeby był ogrodnik, rzekła mu: Panie, jeśliś go ty wziął, powiedz mi, gdzieś go położył,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Maria! Obróciwszy się ona, rzekła mu: Rabbuni (co się wykłada: Mistrzu)!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 tykaj się mnie, bom jeszcze nie wstąpił do Ojca mego. Ale idź do braciej mojej a powiedz im: Wstępuję do Ojca mojego i Ojca waszego, Boga mojego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Maria Magdalena, oznajmując uczniom: Iżem widziała Pana i to mi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był wieczór dnia onego pierwszego szabbatów, a drzwi były zamknione, kędy uczniowie byli zgromadzeni dla bojaźni Żydów, przyszedł Jezus i stanął w pośrzodku, i rzekł im: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ukazał im ręce i bok. Uradowali się tedy uczniowie, ujźrzawszy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zasię: Pokój wam. Jako mię posłał Ociec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tchnął na nie i rzekł im: Weźmicie Ducha świętego: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odpuścicie grzechy, są im odpuszczone, a których zatrzymacie, są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ze dwunaście, którego zowią Didymus, nie był z nimi, kiedy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 drudzy uczniowie: Widzieliśmy Pana. A on im rzekł: Jeśli nie ujźrzę w ręku jego przebicia goździ a nie włożę palca mego na miejsce goździ i nie włożę li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ośmi dni byli zasię uczniowie jego w domu i Tomasz z nimi. Przyszedł Jezus drzwiami zamknionemi i stanął w pośrzodku, i rzekł: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Tomaszowi: Włóż sam palec twój a oglądaj ręce moje i zściągni rękę twoję a włóż w bok mój, a nie bądź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rzekł mu: Pan mój i Bóg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Jezus: Iżeś mię ujźrzał, Tomaszu, uwierzyłeś. Błogosławieni,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znaków uczynił Jezus przed oczyma uczniów swoich, które nie są w tych księgach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napisane, abyście wierzyli, że Jezus jest Chrystus, Syn Boży, a iżbyście wierząc, żywot mieli w imię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2024-04-18T03:39:15Z</dcterms:modified>
</cp:coreProperties>
</file>