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okazał się Jezus u morza Tyberiadzkiego. A okazał się tak: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Byli społu Szymon Piotr i Tomasz, którego zowią Didymus, i Natanael, który był od Kany Galilejskiej, i synowie Zebedeuszowi, i drudzy dwa z uczniów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Szymon Piotr: Idę ryby łowić. Rzekli mu: Idziemy i my z tobą. I wyszli, i wsiedli w łódź, a onej nocy nic nie ułowili.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było rano, stanął Jezus na brzegu, wszakoż nie poznali uczniowie, że był Jezus.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tedy Jezus: Dzieci, a macie ryby? Odpowiedzieli mu: 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im: Zapuśćcie sieć po prawej stronie łodzi, a najdziecie. Zapuścili tedy, a już nie mogli jej ciągnąć przed mnóstwem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tedy uczeń on, którego miłował Jezus, Piotrowi: Pan jest. Szymon Piotr usłyszawszy, iż Pan jest, przepasał się suknią (abowiem był nagi) i rzucił się na morze.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drudzy uczniowie przypłynęli w łodzi (bo niedaleko byli od ziemie, ale jakoby na dwieście łokiet), ciągnąc sieć ryb.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wyszli na ziemię, ujźrzeli węgle nałożone i rybę na nie włożoną, i chleb.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Przynieście z ryb, któreście teraz poimali.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Wstąpił Szymon Piotr i wyciągnął sieć na ziemię pełną wielkich ryb: sta piącidziesiąt i trzech. A choć ich tak wiele było, nie podarła się sieć.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im Jezus: Pódźcie, obiedwajcie. A żaden z siedzących u stołu nie śmiał go spytać: Ktoś ty jest? wiedząc, iż Pan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Jezus, i wziął chleb a dawał im, także i rybę.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już trzeci raz okazał się Jezus uczniom swoim, powstawszy z martwych.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tedy obiad odprawili, rzekł Szymonowi Piotrowi Jezus: Szymonie Janów, miłujesz mię więcej niżli ci? Rzekł mu: Tak, Panie, ty wiesz, że cię miłuję. Rzekł mu: Paś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powtóre: Szymonie Janów, miłujesz mię? Rzekł mu: Tak, Panie, ty wiesz, że cię miłuję. Rzekł mu: Paś baranki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Rzecze mu po trzecie: Szymonie Janów, miłujesz mię? Zasmucił się Piotr, że mu trzeci kroć rzekł: Miłujesz mię? i rzekł mu: Panie, ty wszytko wiesz: ty wiesz, że cię miłuję. Rzekł mu: Paś owce moje.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tobie: Gdyś był młodszym, opasowałeś się i chodziłeś, kędyś chciał: lecz gdy się starzejesz, wyciągniesz ręce twe, a inny cię opasze i poprowadzi, gdzie ty nie chcesz.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mówił, dawając znać, którą śmiercią miał uwielbić Boga. A to powiedziawszy, rzekł mu: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Piotr obróciwszy się, ujźrzał onego ucznia, którego miłował Jezus, pozad idącego, który też położył się był przy wieczerzy na piersiach jego i mówił: Panie, któryż jest, co cię wyda?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tedy ujźrzawszy Piotr, rzekł Jezusowi: Panie, a ten co?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 mu Jezus: Tak chcę, aby został, aż przyjdę, co tobie do tego? Ty pódź za mną.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Gruchnęła tedy ta mowa między bracią, iż on uczeń nie umrze. Lecz nie rzekł Jezus: Nie umrze, ale: Tak chcę, żeby on został, aż przyjdę, co tobie do tego?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jest on uczeń, który daje świadectwo o tym i to napisał: a wiemy, że prawdziwe jest świadectwo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jest i innych wiele rzeczy, które czynił Jezus, które gdyby się z osobna pisały, tuszę, iż i sam świat nie mógłby ogarnąć ksiąg, które by się pisać miały.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21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2024-04-26T07:39:47Z</dcterms:modified>
</cp:coreProperties>
</file>