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człowiek z Faryzeuszów imieniem Nikodem, Książę Żydowskie.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przyszedł do Jezusa w nocy i rzekł mu: Rabbi, wiemy, iżeś przyszedł od Boga Nauczycielem: bo żaden tych znaków czynić nie może, które ty czynisz, jeśliby z nim Bóg nie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 i rzekł mu: Zaprawdę, zaprawdę mówię tobie: jeśli się kto nie odrodzi znowu, nie może widzieć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 Nikodem: Jakoż się może człowiek rodzić, będąc starym? Izali może powtóre wniść w żywot matki swojej i odrodzić się?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Jezus: Zaprawdę, zaprawdę powiadam ci: jeśli się kto nie odrodzi z wody a z ducha świętego,* nie może wniść do królestwa Bożego. [komentarz AS: Wujek dał tu "ducha świętego" małą literą]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się narodziło z ciała, ciało jest, a co się narodziło z Ducha, duch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dziwuj się, żem ci powiedział: Potrzeba się wam narodzić znowu.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Duch, kędy chce, tchnie i głos jego słyszysz, ale nie wiesz skąd przychodzi i dokąd idzie: tak jest wszelki, który się narodził z 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Nikodem i rzekł mu: Jakoż to być może?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 i rzekł mu: Tyś jest Nauczycielem w Izraelu, a tego nie wiesz?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tobie, iż co wiemy, mówiemy; a cochmy widzieli, świadczymy, a świadectwa naszego nie przyjmujecie.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Jeślim ziemskie rzeczy powiedział wam, a nie wierzycie, jakoż, jeślibym wam niebieskie opowiadał, wierzyć będziecie?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żaden nie wstąpił do nieba, jedno który zstąpił z nieba, Syn człowieczy,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Mojżesz podwyższył węża na puszczy, tak potrzeba, aby podwyższon był Syn człowieczy,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wszelki, który weń wierzy, nie zginął, ale miał 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tak Bóg umiłował świat, że Syna swego jednorodzonego dał, aby wszelki, kto wierzy weń, nie zginął, ale miał 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posłał Bóg Syna swego na świat, aby sądził świat: ale iżby świat był zbawion przezeń.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wierzy weń, nie bywa sądzon; a kto nie wierzy, już osądzony jest, iż nie wierzy w imię jednorodzonego Syna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jest sąd, że światłość przyszła na świat, a ludzie raczej miłowali ciemności niż światłość, bo były złe ich uczynki.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bowiem, który źle czyni, nienawidzi światłości ani idzie na światłość, żeby nie były zganione uczynki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czyni prawdę, przychodzi do światłości, aby się okazały sprawy jego, iż w Bogu są uczynione.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przyszedł Jezus i uczniowie jego do Żydowskiej ziemie i tam przemieszkiwał z nimi, i chrzcił.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Chrzcił też i Jan w Enon, blisko Salim, iż tam było wiele wód. I przychodzili, i chrzcili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jeszcze Jan nie był dany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wszczęło się gadanie od uczniów Janowych z Żydy około oczyścienia.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Jana, i rzekli mu: Rabbi, który z tobą był za Jordanem, któremuś ty dał świadectwo, ten oto chrzci, a wszyscy idą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Jan i rzekł: Nie może nic wziąć człowiek, jeśliby mu nie było dano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sami jesteście mi świadkami, żem powiedział: Nie jestem ja Chrystus, ale iżem posłan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oblubienicę, oblubieńcem jest; lecz przyjaciel oblubieńców, który stoi a słucha go, weselem się weseli dla głosu oblubieńcowego. To tedy wesele moje wypełnione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ma róść, a ja się umniejszać.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 wysoka przychodzi, nad wszytkimi jest; który z ziemie jest, z ziemie jest, i z ziemi mówi. Który z nieba przyszedł, jest nade wszytkimi.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widział i słyszał, toż świadczy, a świadectwa jego żaden nie przyjmuje.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jego świadectwo przyjął, zapieczętował, iż Bóg jest prawdziwy.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którego Bóg posłał, słowa Boże powiada. Bo nie pod miarą Bóg dawa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Ociec miłuje Syna i wszytko oddał w rękę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wierzy w Syna, ma żywot wieczny, a kto nie wierzy Synowi, nie ogląda żywota, ale gniew Boży nad nim zostawa.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2024-04-18T20:29:46Z</dcterms:modified>
</cp:coreProperties>
</file>