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poznał Jezus, iż usłyszeli Faryzeuszowie, że Jezus więcej uczniów czyni i chrzci niżli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Jezus nie chrzcił, ale uczniowie jego),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Żydowską ziemię i szedł zasię do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przejść przez Samaryją.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do miasta Samaryjej, które zową Sychar, blisko folwarku, który dał Jakob Jozefowi, synowi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studnia Jakobowa. Jezus tedy, spracowany z drogi, siedział tak nad studnią. Godzina była jakoby szósta.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niewiasta z Samaryjej czerpać wodę. Rzekł jej Jezus: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uczniowie jego odeszli byli do miasta, aby kupili strawy.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tedy ona Samarytańska niewiasta: Jakoż ty, Żydem będąc, prosisz u mnie pić, któram jest niewiasta Samarytanka? Bo Żydowie nie obcują z Samarytany.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jej: Byś wiedziała dar Boży i kto jest, coć mówi: Daj mi pić, tedybyś go snać była prosiła, a dał ci by wodę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Panie, nie masz i czym czerpać, a studnia jest głęboka: skądże masz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ty więtszy jest niżli ociec nasz Jakub, który nam studnią dał i sam z niej pił, i synowie jego, i dobytek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jej: Każdy, który pije z tej wody, zasię będzie pragnął; lecz kto by pił z wody, którą mu ja dam, nie będzie pragnął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woda, którą mu ja dam, zstanie się w nim źrzódłem wody wyskakującej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niewiasta: Panie, daj mi tej wody, abych nie pragnęła ani tu czerpać 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Idź, zawołaj męża twego a przydź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niewiasta i rzekła: Nie mam męża. Rzekł jej Jezus: Dobrześ powiedziała, iż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 piąci mężów miała, a teraz którego masz, nie jest twoim mężem. Toś prawdziwie powiedziała.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Panie, widzę, iżeś ty jest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naszy chwalili na tej górze, a wy powiadacie, że w Jeruzalem jest miejsce, kędy potrzeba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Niewiasto, wierz mi, iż przydzie godzina, gdy ani na górze tej, ani w Jeruzalem będziecie chwalić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chwalicie, co nie wiecie; my chwalimy, co wiemy: bo zbawienie z Żydów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przychodzi godzina, i teraz jest, gdy prawdziwi chwalcy będą chwalić Ojca w duchu i prawdzie. Bo i Ociec takowych szuka, którzy by go chwalili.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jest Bóg. A ci, którzy go chwalą, potrzeba, aby go chwalili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Wiem, że przydzie Mesjasz (którego zową Chrystusem). Gdy tedy przydzie, on oznajmi nam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Jam jest, który z tobą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przyszli uczniowie jego i dziwowali się, że z niewiastą mówił. Wszakoż żaden nie rzekł: O co pytasz? abo: Co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Zostawiła tedy wiadro swe niewiasta i szła do miasta, i mówiła onym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 a oglądajcie człowieka, który mi powiedział wszystko, comkolwiek czyniła. Nie tenli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wyszli z miasta i 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prosili go uczniowie, mówiąc: Rabbi,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Mam ja pokarm ku jedzeniu,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uczniowie między sobą: Aboć mu kto jeść przyniósł?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Mój pokarm jest, abych czynił wolą tego, który mię posłał, abych wykonał sprawę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wy nie mówicie, iż jeszcze są cztery miesiące, a żniwo przydzie? Oto wam powiadam: podnoście oczy wasze a przypatrzcie się krainom, żeć już białe są ku żniwu.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żnie, bierze zapłatę i zbiera owoc do żywota wiecznego, aby i który sieje, weselił się społu, i 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tym słowo jest prawdziwe: iż inszy jest, który sieje, a inszy, 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was posłał żąć, czegoście wy nie robili; inszy robili, a wyście weszli w prace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miasta onego wiele Samarytanów uwierzyli weń dla słowa niewiasty, świadectwo dającej: Że mi wszytko powiedział, com jedno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do niego Samarytanowie, prosili go, aby tam został. I zmieszkał tam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więcej ich uwierzyło weń dla mowy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niewieście mówili: Iż już nie dla twej powieści wierzymy, bośmy sami słyszeli i wiemy, że ten jest prawdziwie zbawiciel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dwu dniach wyszedł stamtąd i odszedł do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samże Jezus świadectwo dał, iż prorok w ojczyźnie swej czci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przyszedł do Galilejej, przyjęli go Galilejczycy, ujźrzawszy wszytko, co był uczynił w Jeruzalem w święto: bo i sami byli przyszli na dzień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zasię do Kany Galilejskiej, gdzie wodę winem uczynił. I był niejaki królik,* którego syn chorował w Kafarnaum. [komentarz AS: tu Wujek dał małą literą "królik", a w wersecie 49 dużą "Królik"]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gdy usłyszał, iż Jezus przyszedł z Żydowskiej ziemie do Galilejej, poszedł do niego i prosił go, aby zstąpił a uzdrowił syna jego - bo poczynał umierać.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do niego Jezus: Jeśli znaków i cudów nie ujźrzycie,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Królik: Panie, zstąp pierwej, niż umrze syn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Idź, syn twój żyw jest. Uwierzył człowiek mowie, którą mu powiedział Jezus, i 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już zstępował, zabieżeli mu słudzy i oznajmili mówiąc, iż syn jego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się tedy od nich godziny, której mu się polepszyło. I rzekli mu: Iż wczora, siódmej godziny,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tedy ociec, iż ona godzina była, której mu rzekł Jezus: Syn twój żywie. I uwierzył sam i wszytek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zasię wtóry znak uczynił Jezus, przyszedszy z Żydowskiej ziemie do Galilejej.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2024-04-29T02:51:38Z</dcterms:modified>
</cp:coreProperties>
</file>