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Jezus odszedł za morze Galilejskie, które jest Tyberiadzkie,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szła za nim rzesza wielka, iż widzieli znaki, które czynił nad tymi, co chorzeli.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tedy Jezus na górę i siedział tam z uczniami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blisko Pascha, dzień święty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Podniósszy tedy oczy Jezus i ujźrzawszy, iż wielka rzesza idzie do niego, rzekł do Filipa: Skąd kupiemy chleba, żeby ci jedli?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mówił to, kusząc go: bo on wiedział, co miał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Filip: Za dwieście groszy chleba nie dosyć im będzie, żeby każdy mało co wziął.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jeden z uczniów jego, Andrzej, brat Szymona Piotra: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tu jedno pacholę, co ma pięcioro chleba jęczmiennego i dwie rybie: ale to co jest na tak wielu?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Jezus: Każcie ludziom usieść. A było trawy wiele na miejscu. A tak usiadło mężów w liczbie jakoby pięć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Jezus chleb, a dzięki uczyniwszy, rozdał siedzącym; także i z ryb, ile chcieli.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najedli, rzekł uczniom swoim: Zbierzcie, które zbyły ułomki, aby nie zginęły.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tedy i napełnili dwanaście koszów ułomków z pięciorga chleba jęczmiennego, które zbywały tym, co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tedy ludzie, ujźrzawszy cud, który Jezus uczynił, mówili: Iż ten jest prawdziwie Prorok, który miał przyść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Jezus, poznawszy, iż mieli przyść, aby go porwali i uczynili królem, uciekł zasię sam jeden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zstąpili uczniowie jego do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wsiadszy w łódź, jechali za morze do Kafarnaum, a już się było zmierzkło, a Jezus był nie przyszedł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morze, z powstania wielkiego wiatru, burzyć się poczynało.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się odwieźli jakoby na dwudziestu i piąci abo na trzydzieści stajów, ujźrzeli Jezusa chodzącego po morzu a przybliżającego się ku łodzi, i ulękli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im rzekł: Jam jest, nie bójcie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Chcieli go tedy wziąć do łodzi, a natychmiast łódź przypłynęła do ziemie, do której jachali.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rzesza, która stała za morzem, bacząc, że tam nie było drugiej łodzi, tylko jedna, a iż Jezus nie wszedł był w łódź z uczniami swemi, ale sami uczniowie jego ujechali;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 łodzie nadeszły od Tyberiady, niedaleko miejsca, gdzie jedli chleb za dziękczynieniem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obaczyła rzesza, iż tam nie było Jezusa ani uczniów jego, wsiedli w łódki i przypłynęli do Kafarnaum, szukając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znalazszy go za morzem, rzekli mu: Rabbi, kiedyś tu przybył?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 i rzekł: Zaprawdę, zaprawdę mówię wam: szukacie mię, nie iżeście widzieli cuda, ale iżeście chleb jedli i najedliście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Róbcie nie pokarm, który ginie, ale który trwa ku żywotowi wiecznemu, który wam da Syn człowieczy. Abowiem tego Ociec Bóg zapieczętował.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do niego: Cóż czynić mamy, abyśmy czynili uczynki Boże?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rzekł im: Toć jest dzieło Boże, abyście wierzyli w tego, którego on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tedy: Cóż tedy ty za znak czynisz, abyśmy ujźrzeli i wierzyli tobie? Cóż działasz?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naszy jedli mannę na puszczy, jako jest napisano: Chleb z nieba dał im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tedy Jezus: Zaprawdę, zaprawdę mówię wam: nie Mojżesz wam dał chleb z nieba, ale Ociec mój daje wam chleb z nieba prawdziwy.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chleb Boży jest, który z nieba zstąpił i dawa żywot światu.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do niego: Panie, daj nam zawżdy tego chleba. A Jezus im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chleb żywota: kto do mnie przychodzi, łaknąć nie będzie, a kto wierzy w mię, nigdy pragnąć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wam powiedział, iżeście mię i widzieli, i nie 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Wszytko, co mnie dawa Ociec, do mnie przyjdzie, a tego, co do mnie przychodzi, nie wyrzucę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zstąpił z nieba, nie iżbych czynił wolą moję, ale wolą onego,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jest wola tego, który mię posłał, Ojca: abym nic z tego wszytkiego, co mi dał, nie stracił, ale bym to wskrzesił w ostateczny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jest wola Ojca mego, który mię posłał: iżby każdy, który widzi Syna, a wierzy weń, miał żywot wieczny, a ja go wskrzeszę w ostatni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Szemrali tedy Żydowie o nim, iż był rzekł: Jam jest chleb żywy, który z nieba zstąpił.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mówili: Izaż ten nie jest Jezus, syn Jozefów, którego my ojca i matkę znamy? Jakoż tedy ten powiada: Iżem z nieba zstąpił?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tedy Jezus i rzekł im: Nie szemrzycie między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do mnie przyść nie może, jeśli go Ociec, który mię posłał, nie pociągnie, a ja go wskrzeszę w ostateczny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napisano w Prorocech: I będą wszyscy uczniami Bożymi. Wszelki, kto słyszał od Ojca i nauczył się, przychodzi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iżećby kto Ojca widział, oprócz tego, który jest od Boga: ten widział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wam powiadam: Kto wierzy w mię, ma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chleb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waszy jedli mannę na puszczy, a 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chleb z nieba zstępujący, aby jeśliby go kto pożywał, 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chleb żywy, którym z nieba zstąpił. Jeśliby kto pożywał tego chleba, żyć będzie na wieki. A chleb, który ja dam, jest moje ciało za żywot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Swarzyli się tedy Żydowie między sobą, mówiąc: Jakoż nam ten może dać ciało swe ku jedzeniu?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tedy Jezus: Zaprawdę, zaprawdę wam powiadam: jeślibyście nie jedli ciała Syna człowieczego i nie pili krwie jego, nie będziecie mieć żywota w 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pożywa ciała mego i pije moję krew, ma żywot wieczny, a ja go wskrzeszę w ostatni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ciało moje prawdziwie jest pokarm, a krew moja prawdziwie jest napój.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pożywa mego ciała a pije moję krew, we mnie mieszka, a ja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mię posłał żywiący Ociec i ja żywię dla Ojca, a kto mnie pożywa i on żyć będzie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chleb, który z nieba zstąpił. Nie jako ojcowie waszy jedli mannę i pomarli. Kto pożywa tego chleba, żyć będzie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mówił w bóżnicy, ucząc w Kafarnaum.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ich tedy z uczniów jego, słuchając, mówili: Twarda jest ta mowa i któż jej słuchać może?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wiedząc Jezus sam w sobie, iż o tym szemrali uczniowie jego, rzekł im: To was gorszy?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tedy obaczycie Syna człowieczego wstępującego, kędy był pierwej?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jest, który ożywia: ciało nic nie pomaga. Słowa, którem ja wam mówił, duchem i żywotem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są niektórzy z was, co nie wierzą. Abowiem wiedział od początku Jezus, którzy byli, co nie wierzyli, i kto go wydać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mówił: Dlategom wam powiedział: Iż żaden nie może przyść do mnie, jeśliby mu nie było dano od Ojca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wiele uczniów jego poszli na wstecz i już z nim nie 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Jezus do dwunaściu: Zali i wy odyść chcecie?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tedy Szymon Piotr: Panie, do kogóż pójdziemy? Słowa żywota wiecznego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wierzymy i poznaliśmy, żeś ty jest Chrystus, Syn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Jezus: Izalim ja nie dwunaście was obrał? A jeden z was jest diabeł.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mówił o Judaszu Szymonowym Iszkariocie: bo go ten wydać miał, będąc jednym ze dwunaście.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2024-04-25T10:27:46Z</dcterms:modified>
</cp:coreProperties>
</file>