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Jezus chodził po Galilejej. Bo nie chciał chodzić po Żydowskiej ziemi, iż Żydowie chcieli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blisko dzień święty Żydowski Kuczki.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 bracia jego: Odejdź stąd a idź do Żydowskiej ziemie, żeby i uczniowie twoi widzieli dzieła twe,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żaden nic w skrytości nie czyni, a sam chce być na jawi. Jeśli te rzeczy czynisz, oznajmi sam siebie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bracia jego weń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Czas mój jeszcze nie przyszedł, ale czas wasz zawżdy jest 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was mieć świat w nienawiści, ale mnie ma w nienawiści, że ja świadectwo wydawani o nim, iż sprawy jego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wy na ten dzień święty, ja nie pójdę na ten dzień święty: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został sam w 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poszli bracia jego, tedy i on poszedł na dzień święty, nie jawnie, ale jakoby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go tedy Żydowie w dzień święty a mówili: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o nim wielkie szemranie miedzy rzeszą. Bo jedni powiadali: Ze jest dobry. Drudzy zasię mówili: Nie, ale zwodzi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o nim żaden jawnie nie mówił dla bojaźni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w pół święta, wszedł Jezus do kościoła i 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dziwowali się Żydowie, mówiąc: Jakoż ten umie Pismo, gdyż się nie nauczył?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i rzekł: Nauka moja nie jest moja, ale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będzie chciał czynić wolą jego, dowie się o nauce, jeśli jest z Boga, czyli ja sam z siebie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samego siebie mówi, chwały własnej szuka. Lecz kto szuka chwały tego, który go posłał, ten jest prawdziwy, a nie masz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wam Mojżesz nie dał zakonu? A żaden z was nie czyni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mię szukacie zabić? Odpowiedziała rzesza i rzekła: Diabelstwo masz: kto cię szuka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Jedenem uczynek uczynił, a wszyscy się dziwujecie.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dał Mojżesz obrzezanie: (nie iżby było z Mojżesza, ale z ojców) i obrzezujecie w szabbat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człowiek przyjmuje obrzezanie w szabbat, żeby się nie gwałcił zakon Mojżeszów, na mię się gniewacie, żem wszytkiego człowieka uzdrowił w szabbat?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według widzenia, ale sądźcie sądem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niektórzy z Jerozolimy: Izali nie ten jest, którego szukają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jawnie mówi, a nic mu nie mówią. Zali prawdziwie poznali książęta, iż ten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znamy, skąd jest, lecz gdy przydzie Chrystus, nikt nie wzwie, skąd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tedy Jezus w kościele, ucząc a mówiąc: I mnie znacie, i skądem jest, wiecie, a nie przyszedłem sam od siebie: ale jest prawdziwy, który mię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znam, bom od niego jest, a on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go tedy pojmać, a żaden się nań ręką nie targnął, bo jeszcze nie przyszła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z rzeszej uwierzyło weń i mówili: Chrystus, kiedy przydzie, azaż więcej cudów uczyni, niż które ten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Faryzeuszowie, iż to o nim rzesza szemrała. I posłali książęta i Faryzeuszowie sługi, aby go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Jeszcze mały czas jestem z wami, a idę do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Szukać mię będziecie, a nie najdziecie: a gdziem ja jest, wy przyść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 między sobą: Dokądże ten pójdzie, iż my go nie najdziemy? Czyli pójdzie do rozproszenia poganów i będzie uczył pogany?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za mowa, którą wyrzekł: Szukać mię będziecie, a nie znajdziecie, a gdziem ja jest, wy przyść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ostateczny dzień wielki święta stał Jezus i wołał, mówiąc: Jeśli kto pragnie, niech do mnie przyjdzie a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mię, jako mówi pismo, rzeki wody żywej popłyną z 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to mówił o Duchu, którego wziąć mieli wierzący weń. Abowiem jeszcze nie był Duch dany, bo Jezus jeszcze nie był uwielbiony).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 onej rzeszej, usłyszawszy te słowa jego, mówili: Ten jest prawdziwie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Ten jest Chrystus. A drudzy powiadali: Azaż Chrystus przyjdzie z Galilejej?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Pismo nie powiada: Iż Chrystus przyjdzie z nasienia Dawidowego a z Betlejem miasteczka, gdzie był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rozerwanie dla niego między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chcieli go poimać, ale się nań żaden ręką nie targnął.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do nawyższych kapłanów i Faryzeuszów. A oni im rzekli: Czemuście go nie przywiedli?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słudzy: Nigdy tak człowiek nie mówił, jako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tedy Faryzeuszowie: Aboście i wy zwiedzieni?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który z książąt abo z Faryzeuszów uwierzył weń?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gmin, który nie umie zakonu, przeklęci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Nikodem, on, który w nocy przyszedł do niego, który był jeden z 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zakon nasz sądzi człowieka, jeśliby pierwej nie usłyszał od niego i zrozumiał,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Aboś i ty jest Galilejczyk? Rozbieraj pismo a obacz, że z Galilejej prorok nie powstaje.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każdy do domu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2024-04-25T00:35:02Z</dcterms:modified>
</cp:coreProperties>
</file>