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raniuczko zasię przyszedł do kościoła, a wszytek lud przyszedł do niego: a siadszy, uczył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Doktorowie i Faryzeuszowie niewiastę, którą na cudzołóstwie zastano, i postawili ją w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Nauczycielu, tę niewiastę teraz zastano w cudzołóstwie.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rozkazał nam Mojżesz takie kamionować. Ty tedy,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 kusząc go, aby go oskarżyć mogli. A Jezus, schyliwszy się na dół, pisał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nie przestawali go pytać, podniósł się i rzekł im: Kto z was bez grzechu jest, niech na nię pierwszy rzuci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schyliwszy się,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jeden za drugim wychodzili, począwszy od starszych, i został sam Jezus a niewiasta w pośrzodku stojąca.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się Jezus, rzekł jej: Niewiasto, gdzież są, co na cię skarżyli? Żaden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rzekła: Żaden, Panie. A Jezus powiedział: I ja ciebie nie potępię. Idź a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im tedy mówił Jezus, rzekąc: Jam jest światłość świata. Kto za mną idzie, nie chodzi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 Faryzeuszowie: Ty sam o sobie świadectwo wydajesz, świadectwo twe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Chociaż ja świadectwo daję sam o sobie, prawdziwe jest świadectwo moje, bo wiem, skądem przyszedł i dokąd idę, lecz wy nie wiecie, skąd przychodzę abo 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wedle ciała sądzicie,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sądzę, sąd mój jest prawdziwy, bo nie jestem sam, ale ja i który mię posłał,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waszym jest napisano: Iż dwojga ludzi świadectwo prawdziwe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który sam o sobie daję świadectwo i wydaje świadectwo o mnie Ociec,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Gdzie jest twój Ociec? Odpowiedział Jezus: Ani mnie znacie, ani Ojca mego. Byście mię znali, snadź byście i Ojca mego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skarbnicy, ucząc w kościele, a żaden go nie poimał, bo jeszcze nie przyszła była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 Jezus: Ja idę i będziecie mię szukać, i w grzechu waszym pomrzecie.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Żydowie: Aboć się sam zabije? że rzekł: Gdzie ja idę, wy przyść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Wyście z niskości, a jam z wysokości. Wyście z tego świata, a jam nie jest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Przetom wam powiedział, iż pomrzecie w grzechach waszych. Bo jeśliż nie uwierzycie, żem ja jest, pomrzecie w grzechu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Któżeś ty jest? Rzekł im Jezus: Początek, który i mówię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o was wiele mówić i sądzić, lecz ten, który mię posłał, jest prawdziwy, a ja, com słyszał od niego, to powiadam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zrozumieli, że Ojcem swoim Boga nazywał.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Gdy podniesiecie Syna człowieczego, tedy poznacie, żem ja jest, a sam z siebie nic nie czynię: ale jako mię nauczył Ociec,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mię posłał, ze mną jest i nie zostawił mię samego, bo ja, co się mu podoba, zawżdy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wiele ich weń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Jezus do tych, co mu uwierzyli Żydowie: Jeśli wy trwać będziecie przy mowie mojej, prawdziwie uczniami moimi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Jesteśmy nasienie Abrahamowe, a nigdyśmy nikomu nie służyli. Jakoż ty mówisz: Wolnymi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Zaprawdę, zaprawdę mówię wam: Iż wszelki, który czyni grzech, jest sługą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nie mieszka w domu na wieki: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jeśli was Syn wyswobodzi, prawdziwie wolni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żeście synowie Abrahamowi: ale szukacie mię zabić, iż mowa moja nie ma u 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powiadam, com widział u Ojca, a wy czynicie, coście widzieli u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Ociec nasz jest Abraham. Rzekł im Jezus: Jeśliście synowie Abrahamowi, czyńcie uczynki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szukacie mię zabić, człowieka, którym wam mówił prawdę, którąm słyszał od Boga. Tegoć nie czynił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czynicie uczynki ojca waszego. Rzekli mu tedy: Myśmy się z cudzołóstwa nie zrodzili: jednegoż Ojca mamy,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Być był Bóg ojcem waszym, wżdybyście mię miłowali. Abowiemem ja z Boga wyszedł i przyszedł. Bomci nie od siebie przyszedł, ale mię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mowy mojej nie zrozumiewacie? Iż nie możecie słuchać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ojca diabła jesteście, a pożądliwości ojca waszego czynić chcecie. On był mężobójcą od początku i w prawdzie się nie został: bo w nim nie masz prawdy. Gdy mówi kłamstwo, z własnego mówi: iż jest kłamcą i ojcem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jeśli prawdę mówię,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dowiedzie na mię grzechu? Jeśli prawdę mówię, czemu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Boga jest, słów Bożych słucha. Dlatego wy nie słuchacie, że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tedy Żydowie i rzekli mu: Izali my nie dobrze mówimy, żeś ty jest Samarytan i czarta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Ja czarta nie mam, ale czczę Ojca mego, a wyście mię nie uczcili.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jać nie szukam chwały swej: jest, który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jeśli kto zachowa mowę moję, śmierci nie ogląda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Teraześmy poznali, że czarta masz. Abraham umarł i prorocy, a ty powiadasz: Jeśliby kto strzegł mowy mojej, nie skosztuje śmierci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Izaś ty jest więtszy nad ojca naszego Abrahama, który umarł? I prorocy pomarli: czym się sam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Jeśli się ja sam chwalę, chwała moja nic nie jest. Jest Ociec mój, który mię uwielbia, którego wy powiadacie, iż jest Bogiem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poznaliście go. Ale ja go znam. I jeślibych rzekł, że go nie znam, będę podobnym wam kłamcą. Ale go znam i mowy jego strzegę.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ociec wasz, z radością żądał, aby oglądał dzień mój: i oglądał, i weselił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 do niego: Piącidziesiąt lat jeszcze nie masz, a Abrahamaś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Zaprawdę, zaprawdę mówię wam: pierwej, niż Abraham się zstał,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kamienie, aby nań ciskali, lecz Jezus zataił się i wyszedł z kościoła.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2024-04-26T10:19:17Z</dcterms:modified>
</cp:coreProperties>
</file>