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mimo idąc Jezus, ujźrzał człowieka ślepego od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spytali go uczniowie jego: Rabbi, kto zgrzeszył: ten czyli rodzicy jego, iż się ślepym narodził?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Ani ten zgrzeszył, ani rodzicy jego: ale żeby się sprawy Boże w nim okazały.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potrzeba sprawować sprawy onego, który mię posłał, pokąd dzień jest. Nadchodzi noc, gdy żaden nie będzie mógł sprawować.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Pókim jest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Rzekszy to, plunął na ziemię a uczynił błoto z śliny i pomazał błotem oczy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Idź, umyj się w sadzawce Siloe (co się wykłada: Posłany). Poszedł tedy i umył się, i przyszedł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Sąsiedzi tedy i którzy go przedtym widali, że był żebrakiem, mówili: Izali ten nie jest, który siadał i żebrał? Jedni mówili: Iż ten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drudzy: Nie, ale mu jest podobny. A on mówił: Iżem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mu tedy: Jakoż ci się oczy otworzyły?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Człowiek on, którego zowią Jezusem, uczynił błoto i pomazał oczy me a rzekł mi: Idź do sadzawki Siloe a umyj się. I szedłem, i umyłem się,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Gdzież on jest? Powiedział: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 tego do Faryzeuszów, który był ślepym.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szabbat był, gdy Jezus uczynił błoto i otworzył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go tedy pytali Faryzeuszowie, jako przejźrzał. A on im odpowiedział: Włożył mi błota na oczy i umyłem się,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niektórzy z Faryzeuszów: Ten człowiek nie jest od Boga, który nie chowa szabbatu. A drudzy mówili: Jakoż może człowiek grzeszny te cuda czynić? I było rozerwanie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ślepemu powtóre: Ty co mówisz o onym, co otworzył oczy twoje? A on powiedział: Iż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wierzyli tedy Żydowie o nim, żeby był ślepym i przejźrzał, aż wezwali rodziców onego, który przejźrzał.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ich, mówiąc: Tenże jest syn wasz, którego wy powiadacie, iż się ślepo narodził? Jakoż tedy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rodzicy jego i rzekli: Wiemy, żeć to jest syn nasz a iż się ślepo narodził,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jako teraz widzi, nie wiemy; abo kto otworzył oczy jego, my nie wiemy; samego pytajcie: ma lata, niech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mówili rodzicy jego, iż się bali Żydów. Abowiem już się byli zmówili Żydowie, iż jeśliby go kto wyznał być Chrystusem, aby był z bóżnice wyrzucon.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powiedzieli rodzicy jego: Iż ma lata, pytajcie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Wezwali tedy powtóre człowieka, który był ślepym, i rzekli mu: Daj chwałę Bogu, my wiemy, iż ten człowiek grzeszny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on: Jeśli grzeszny jest, nie wiem; jedno wiem, iż bywszy ślepym, 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Cóż ci uczynił? Jakoć otworzył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im: Jużem wam powiedział i słyszeliście: Przeczże znowu słyszeć chcecie? Zali i wy chcecie być uczniami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Złorzeczyli mu tedy i mówili: Ty bądź jego uczniem, a my jesteśmy Mojżeszowymi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do Mojżesza mówił, lecz tego, skąd by był,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człowiek i rzekł im: W tym iście dziwno jest, że wy nie wiecie, skąd jest, a otworzył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grzesznych Bóg nie wysłuchawa: ale jeśli kto jest chwalcą Bożym, a wolą jego czyni, tego wysłuchawa.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słychano, aby kto otworzył oczy ślepo narodzonego.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nie był od Boga, nie mógłby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W grzechacheś się narodził wszytek, a ty nas uczysz? I precz go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Jezus, iż go precz wyrzucili, a nalazszy go, rzekł mu: Ty wierzysz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i rzekł: Który jest, Panie, abych weń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I widziałeś go, i który mówi z tobą, on ci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Wierzę, Panie. I upadszy, uczynił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Jezus: Na sądem ja przyszedł na ten świat: aby ci, którzy nie widzą, widzieli, a którzy widzą, ślepymi się zstali.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niektórzy z Faryzeuszów, którzy byli z nim, i rzekli mu: Zali i my jesteśmy ślepymi?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Byście byli ślepymi, nie mielibyście grzechu. Lecz teraz mówicie: Iż widzimy. Grzech wasz zostawa.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2024-04-28T05:47:42Z</dcterms:modified>
</cp:coreProperties>
</file>