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Pierwsząm mowę uczynił, o Teofile, o wszystkim, co począł Jezus czynić i uczyć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dnia, którego rozkazawszy apostołom przez Ducha świętego, które obrał, wzięt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też siebie samego po swej męce stawił żywym w rozmaitych dowodziech, przez czterdzieści dni się im ukazując i mówiąc o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 jedząc, rozkazał im, aby nie odchodzili z Jeruzalem, ale czekali obietnice Ojcowskiej, którąście (prawi) słyszeli przez usta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 Jan chrzcił wodą, a wy będziecie chrzczeni Duchem świętym po niewielu tych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którzy się byli zeszli, pytali go, mówiąc: Panie, zali w tym czasie przywrócisz królestwo Izraelowi?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Nie wasza rzecz jest znać czasy i chwile, które Ociec w swej władzej położył;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weźmiecie moc Ducha świętego, który przydzie na was, i będziecie mi świadkami w Jeruzalem i we wszytkiej Żydowskiej ziemi, i w Samaryjej, i aż na kraj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rzekszy, gdy oni patrzali, podniesion jest, a obłok wziął go od oczu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pilnie patrzali za nim do nieba idącym, oto dwa mężowie stanęli przy nich w białym odzieniu,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też rzekli: Mężowie Galilejscy, czemu stoicie, patrząc w niebo? Ten Jezus, który wzięt jest od was do nieba, tak przyjdzie, jakoście go widzieli idącego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wrócili do Jeruzalem od góry, którą zowią Oliwną, która jest blisko Jeruzalem, mając drogę szabbatu.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wyszli, wstąpili do wieczernika, gdzie mieszkali Piotr i Jan, Jakub i Andrzej, Filip i Tomasz, Bartłomiej i Mateusz, Jakub Alfeuszów i Szymon Zelotes, i Judasz Jakobów.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trwali jednomyślnie na modlitwie z niewiastami i z Marią, matką Jezusową, i z bracią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powstawszy Piotr w pośrzód braciej, rzekł (a był poczet osób wespółek jakoby sto dwadzieścia):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bracia, musiałoć się wypełnić pismo, które opowiedział Duch święty przez usta Dawidowe o Judaszu (który był wodzem tych, co poimali Jezusa),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policzony z nami i dostała mu się cząstka tego usługowania.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ci otrzymał rolą z zapłaty niesprawiedliwości, a obiesiwszy się, rozpukł się na poły i wypłynęły wszytkie wnętrzności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jawno wszytkim mieszkającym w Jeruzalem, tak iż nazwano onę rolą ich językiem Haceldema, to jest rola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napisano w księgach Psalmów: Niechaj będzie ich mieszkanie puste, a niech nie będzie, kto by w nim mieszkał, a biskupstwo jego niech weźmie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Potrzeba tedy z tych mężów, którzy się z nami schodzili przez wszytek czas, którego Pan Jezus wchodził i wychodził między 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począwszy ode chrztu Janowego aż do tego dnia, w który jest wzięt od nas, aby jeden z nich był z nami świadkiem zmartwychwstania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postanowili dwu: Jozefa, którego zwano Barsabas, którego nazywano Justem, i Macieja.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modląc się, mówili: Ty, Panie, który znasz serca wszytkich, okaż, któregoś obrał z tych dwu jednego,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wziął miejsce usługowania tego i apostolstwa, z którego wypadł Judasz, aby odszedł na miejsce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im losy, i padł los na Macieja, i policzon jest z jedenaścią apostołów.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2024-03-29T05:32:43Z</dcterms:modified>
</cp:coreProperties>
</file>