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Cezaryjej był mąż niektóry imieniem Korneliusz, Rotmistrz roty, którą zowią Włoską,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ze wszystkim domem swym, czyniący jałmużny wielkie ludziom, a Bogu się zawżdy modlący.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widział jawnie w widzeniu, około dziewiątej godziny na dzień, Anjoła Bożego wchodzącego do siebie i mówiącego jemu: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nań pilnie patrząc, przestraszony będąc, rzekł: Co jest, Panie? I rzekł mu: Modlitwy twoje i jałmużny twoje wstąpiły na pamięć przed oczyma Bożemi.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pośli męże do Joppy, a przyzów Szymona niejakiego, co go zową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 gospodę u niejakiego Szymona skórnika, którego dom jest przy morzu, ten ci powie, co będziesz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Anjoł, który mówił do niego, zawołał dwu domowników swoich i żołnierza, bojącego się Pana, z tych, którzy pod jego mocą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gdy wszytko powiedział, posłał je do 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oni byli w drodze i przybliżali się do miasta, wszedł Piotr na górę, aby się modlił o godzinie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łaknął, chciał jeść. A gdy oni gotowali, przyszło nań zachwycenie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niebo otworzone a zstępujące naczynie jakieś, jakoby prześcieradło wielkie, za cztery końce spuszczone z nieba ku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wszytkie czworonogie i ziemopłazy, i ptastwa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do niego: Wstań, Pietrze, zabijaj a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Nie daj tego, Panie: gdyżem nigdy nie jadł nic pospolitego i nieczystego!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zasię po wtóre do niego: Co Bóg oczyścił, ty nie zów pospolitym.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po trzykroć zstało i wnet naczynie wzięto jest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sam w sobie wątpił, co by za widzenie było, które widział, alić mężowie, którzy od Korneliusza byli posłani, pytający się o domu Szymonowym, stanęli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zawołali, pytali, jeśliby Szymon, którego zowią Piotrem, tam gospodę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rozmyślał o widzeniu, rzekł mu Duch: Oto cię szukają trzej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tedy, znidź a idź z nimi, nic nie wątpiąc, bom je ja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zszedszy do mężów, rzekł: Otom ja jest, którego szukacie: co jest za przyczyna, dla którejeście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Korneliusz Rotmistrz, mąż sprawiedliwy i bojący się Boga, i mający świadectwo od wszego narodu Żydowskiego, wziął odpowiedź od Anjoła świętego, aby cię wezwał w dom swój a słuchał słów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wprowadziwszy je, przyjął do gospody. A nazajutrz, wstawszy, wyszedł z nimi, i niektórzy z braciej z Joppy szli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wszedł do Cezaryjej. A Korneliusz czekał ich, zezwawszy krewnych swych i powinnych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wszedł Piotr, wyszedł przeciw niemu Korneliusz i przypadszy do nóg jego, 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go podniósł, mówiąc: Wstań! I ja sam jestem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nalazł wiele, co się byli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wiecie jako obrzydła jest Żydowinowi złęczać się i przychodzić do cudzoziemca: ale mnie Bóg ukazał, żebym żadnego człowieka nie nazywał pospolitym abo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bez wątpienia przyszedłem wezwany. Pytam tedy, dlaczegoście mię wezwali?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Korneliusz rzekł: Od dziś czwartego dnia aż do tej godziny modliłem się o dziewiątej godzinie w domu moim, a oto mąż stanął przede mną w odzieniu jasnym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Korneliuszu, wysłuchana jest modlitwa twoja i jałmużny twoje wspomnione są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pośli do Joppy a przyzów Szymona, którego nazywają Piotrem, ten ma gospodę w domu Szymona skórnika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tedy posłałem do ciebie, a tyś dobrze uczynił, żeś przyszedł. Teraz tedy my wszyscy jesteśmy tu przed oczyma twemi, abyśmy słuchali wszytkiego, cokolwiek tobie jest rozkazano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otworzywszy usta swe, rzekł: Prawdziwiem doznał, iż się Bóg na osoby nie ogląda,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narodzie, kto się go boi a czyni sprawiedliwość, jest jemu przyjemnym.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Bóg synom Izraelskim, opowiadając pokój przez Jezusa Chrystusa (ten jest Panem wszytkich).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które się zstało słowo po wszytkim Żydowstwie. Bo począwszy od Galilejej, po chrzcie, który Jan opowiadał,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Jezusa z Nazaret, jako go pomazał Bóg Duchem świętym i mocą, który przyszedł czyniąc dobrze i uzdrawiając wszytkie opętane od diabła, abowiem z nim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wszytkiego, co czynił w krainie Żydowskiej i w Jeruzalem. Którego zabili, zawiesiwszy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wzbudził dnia trzeciego i dał go, żeby był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wszytkiemu ludowi, ale świadkom przedtym zgotowanym od Boga, nam, którzyśmy z nim jedli i pili potym, gdy wstał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nam opowiadać ludowi i świadczyć, iż on jest, który postanowiony jest od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świadectwo wydają, iż biorą grzechów odpuszczenie przez imię jego wszyscy, którzy weń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gdy jeszcze Piotr mówił, padł Duch święty na wszytki, którzy słuchali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z obrzezania wierni, co z Piotrem byli przyszli, iż i na pogany łaska Ducha świętego była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słyszeli je mówiące językami i wielbiące Boga. Tedy Piotr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może bronić wody, żeby ci nie byli ochrzczeni, którzy wzięli Ducha Ś. jako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je chrzcić w imię Pana Jezusa Chrystusa. Tedy go prosili, aby zmieszkał u nich kilka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2024-04-29T20:10:10Z</dcterms:modified>
</cp:coreProperties>
</file>