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przyszedszy z Żydowskiej ziemie, nauczali bracią: Iż jeśli się nie obrzeżecie wedle zwyczaju Mojżeszowego, nie możecie być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tedy zstał rozruch niemały Pawłowi i Barnabaszowi przeciwko nim, postanowili, aby szli Paweł i Barnabasz i niektórzy inni z drugich do apostołów i do starszych do Jeruzalem, z strony sporu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tedy, prowadzeni od kościoła, przeszli Fenicją i Samarią, oznajmując nawrócenie poganów, i czynili wielką radość wszytkiej braciej.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Jeruzalem, przyjęci byli od kościoła i od apostołów i starszych, opowiadając, cokolwiek Bóg z nimi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powstali niektórzy z Sekty Faryzeuszów, którzy uwierzyli, mówiąc: Iż je potrzeba obrzezać, rozkazać też, żeby zachowali zakon Mojżeszów.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się apostołowie i starszy wejźrzeć w to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wielkie gadanie, wstawszy Piotr, rzekł do nich: Mężowie bracia, wy wiecie, że od dawnych dni Bóg obrał między nami, aby przez usta moje Poganie słuchali słowa Ewanielijej i 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który zna serca, dał świadectwo dawszy im Ducha Ś. jako i 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uczynił żadnej różnice między nami i nimi, wiarą oczyściwszy serca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przecz kusicie Boga, chcąc włożyć jarzmo na szyję uczniów, którego ani ojcowie naszy, ani my, znosićeśmy nie mogli?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przez łaskę Pana Jezusa Chrystusa wierzymy, iż będziem zbawieni, tak jako i 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umilknęło wszytko zgromadzenie, a słuchali Barnabasza i Pawła, opowiadających, jako wielkie znaki i cuda czynił Bóg między pogany przez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umilknęli, odpowiedział Jakub, mówiąc: Mężowie bracia, słuchajcie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powiedział, jako pierwej nawiedził Bóg, aby z Poganów wziął lud imieniowi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tym się zgadzają słowa proroków, jako jest napisano: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się wrócę i znowu zbuduję przybytek Dawidów, który upadł, a rozwaliny jego znowu pobuduję i naprawię ji,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drudzy ludzie szukali Pana i wszyscy narodowie, nad którymi wzywane jest imię moje, mówi Pan, czyniący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Znajoma jest od wieku Panu sprawa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mnie się zda nie przykrzyć się tym, którzy się z poganów nawracają do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pisać do nich, aby się wstrzymawali od splugawienia bałwanów i porubstwa, i od rzeczy dawionych, i od krwie.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Mojżesz od dawnych czasów ma w każdym mieście te, którzy go opowiadają w Bóżnicach, gdzie na każdy szabbat czytają.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podobało Apostołom i starszym ze wszytkim kościołem wybrać męże z siebie i posłać do Antiochijej z Pawłem i Barnabaszem, Judę, którego zwano Barsabaszem, i Sylę, męże przedniejsze między bracią,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napisawszy przez ręce ich: Apostołowie i starszy bracia, tym, którzy są w Antiochijej i w Syrijej, i w Cylicyjej, braciej, którzy są z Poganów, zdrowia.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Gdyżeśmy słyszeli, iż niektórzy z nas wyszedszy, zatrwożyli was słowy, przewracając dusze wasze, którymeśmy nie rozkazali,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zdało się nam, wespółek zebranym, wybrać męże i posłać do was z namilejszymi naszymi Barnabaszem i Pawłem,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ludźmi, którzy wydali dusze swe dla imienia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przetożeśmy posłali Judę i Sylę, którzy też sami ustnie toż powiedzą.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zdało się Duchowi świętemu i nam, abyśmy więcej nie kładli na was ciężaru, oprócz tych potrzebnych,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wstrzymawali od rzeczy bałwanom ofiarowanych i od krwie, i od rzeczy dawionej, i od porubstwa: których rzeczy strzegąc się, dobrze uczynicie. Miejcie się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oni odprawieni przyszli do Antiochijej, a zebrawszy mnóstwo, oddali list.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przeczytawszy, uradowali się z pocieszenia.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i Sylas, będąc i sami proroki, wielą słów cieszyli bracią i utwierdzili.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pomieszkawszy tam czas niejaki, odprawieni są z pokojem od braciej do tych, którzy je byli posłali.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Syli zdało się tam zostać, a Juda sam poszedł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i Barnabasz mieszkali w Antiochijej, nauczając i przepowiadając z wielem innych słowo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kilku dni rzekł do Barnabasza Paweł: Wróciwszy się, nawiedźmy bracią po wszytkich mieściech, w którycheśmy opowiadali słowo Pańskie, jako li się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Barnabasz chciał wziąć z sobą i Jana, którego zwano Markiem.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Paweł prosił go, aby nie był przyjęt, jako ten, który odstał od nich z Pamfilijej a nie chodził z nimi na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Zstała się tedy różnica, tak iż odszedł jeden od drugiego, a Barnabasz wziąwszy z sobą Marka, wiózł się do Cypru,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Paweł, obrawszy Sylę, poszedł, będąc poruczony łasce Bożej od braciej. I obchodził Syrią i Cylicją, utwierdzając kościoły, rozkazując chować przykazania apostołów i 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2024-04-27T10:16:19Z</dcterms:modified>
</cp:coreProperties>
</file>