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Derby i do Listry. A oto był tam uczeń niektóry, imieniem Tymoteusz, syn niewiasty Żydówki wiernej, z ojca poganina.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dobre świadectwo dawali, którzy byli w Listrze i w Ikonium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chciał Paweł, aby z nim szedł. I wziąwszy, obrzezał go dla Żydów, którzy na onych miejscach byli. Bo wszyscy wiedzieli, że ociec jego był poganinem.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mieściech, podawali im ku chowaniu nauki, które były postanowione od apostołów i starszych, którzy byli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kościoły utwierdzały się wiarą i co dzień ich w liczbę przybywało.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Frygią i krainę Galacką, zabronił im Duch Ś. przepowiadać słowa Bożego w Azyjej.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Myzyjej, kusili się iść do Bitynijej, i nie dopuścił im Duch Jezusów.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Myzyją, wstąpili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Pawłowi w nocy widzenie: Mąż niektóry Macedończyk stanął i prosił go, i mówił: Przyszedszy do Macedonijej, ratuj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widzenie, natychmiast staraliśmy się iść do Macedonijej, będąc upewnieni, iż nas Bóg wezwał ku powiedaniu im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się wodą z Troady, prostośmy jechali do Samotracyjej, a nazajutrz do Neapolu.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do Filippów, które jest pierwsze miasto w stronie Macedońskiej, nowa osada. I byliśmy w tymże mieście kilka dni, rozmawiając.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sobotni wyszliśmy z bramy nad rzekę, gdzie się zdało, aby bywała modlitwa. I usiadszy, mówiliśmy do niewiast, które się były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niektóra niewiasta imieniem Lidia, z miasta Tiatyrskiego, która szarłat przedawała, chwaląca Boga, słuchała. Której Pan otworzył serce, aby przykłoniła do tego, co powiedał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ochrzczona i dom jej, prosiła mówiąc: Jeśliście mię osądzili być wierną Panu, wnidźcie do domu mego i mieszkajcie. I przymusiła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gdyśmy szli na modlitwę, iż dziewka niektóra, co miała Ducha Pyton, podkała się z nami, która zysk wielki panom swym czyniła, wieszcząc.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chodząc za Pawłem i za nami, wołała mówiąc: Ci ludzie są słudzy Boga nawyższego, którzy wam oznajmują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czyniła przez wiele dni. Lecz Paweł bolejąc i obróciwszy się, rzekł duchowi: Rozkazujęć w imię Jezusa Chrystusa, abyś od niej wyszedł. I wyszedł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panowie jej, iż wyszła nadzieja zysku ich, poimawszy Pawła i Sylę, wiedli na rynek do panów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podawszy je urzędowi, rzekli: Ci ludzie niepokój czynią w mieście naszym, gdyż są Żydowie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opowiedają zwyczaj, którego się nam przyjmować nie godzi ani czynić, gdyżeśmy są Rzymianie.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zbieżał się człowiek pospolity przeciw nim, a urząd rozdarszy szaty ich, kazał je siec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wiele ran zadali, wrzucili je do więzienia, rozkazując stróżowi, aby ich pilnie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takowe rozkazanie, wsadził je do wnętrznego tarasu, a nogi ich zamknął w kłodę.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północy Paweł i Sylas modląc się, chwalili Boga. A słuchali ich, którzy byli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sprędka powstało wielkie ziemie trzęsienie, tak iż się poruszyły fundamenty ciemnice. I wnet się otworzyły wszytkie drzwi, i rozwiązały się pęta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stróż ciemnice i ujźrzawszy drzwi otworzone u ciemnice, dobywszy miecza, chciał się zabić, mniemając, iż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głosem wielkim, mówiąc: Nie czyń sobie nic złego, bocieśmy sam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zaświecić, wszedł, i drżąc przypadł do nóg Pawłowi i Syli.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wywiódszy je z więzienia, rzekł: Panowie, cóż mam czynić, abych był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Wierz w Pana Jezusa, a będziesz zbawion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opowiedali mu słowo Pańskie, ze wszytkimi, którzy byli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 onejże godziny w nocy, omył rany ich. I był ochrzczony sam i wszytek dom jego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wprowadziwszy je do domu swego, nagotował im stół i radował się ze wszytkim domem swym, uwierzywszy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posłał urząd Ceklarze, mówiąc: Wypuść one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te słowa stróż ciemnice Pawłowi: Iż urząd posłał, abyście byli wypuszczeni: teraz tedy, wyszedszy,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 im: Ubiwszy nas jawnie, nie osądzonych, ludzie Rzymiany, wrzucili do ciemnice, a teraz nas potajemnie wypychają? Nie tak, ale niech przyjdą, a sami nas wypchną.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urzędowi ceklarze te słowa. I bali się, usłyszawszy, że Rzymianie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przepraszali je, i wywiódszy, prosili,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z ciemnice, weszli do Lidyjej, i ujźrzawszy bracią, pocieszyli je i poszli.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2024-04-24T15:27:36Z</dcterms:modified>
</cp:coreProperties>
</file>