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odszedszy z Aten, przyszedł do Koryntu,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nalazszy niektórego Żyda, imieniem Akwilę, rodem z Pontu, który był niedawno z Włoch przyszedł, i Pryscyllę, żonę jego (dlatego iż był przykazał Klaudiusz, aby Żydowie wszyscy poszli precz z Rzymu), przyszedł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był tegoż rzemiesła, mieszkał u nich i robił (a byli namietniczego rzemiesła).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rozmawiał w Bóżnicy na każdy szabbat, przypominając imię Pana Jezusowe, i namawiał Żydy i Greki.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z Macedonijej Sylas i Tymoteusz, nalegał słowem Paweł, oświadczając Żydom, że Jezus jest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się oni zastawiali i bluźnili, wytrząsnąwszy szaty swe, rzekł do nich: Krew wasza na głowę waszę; czystym ja, odtychmiast pójdę do Poganów.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odszedszy stamtąd, wszedł w dom niektórego, imieniem Tyta Justa, który służył Bogu, którego dom był podle bóżnice.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Kryspus Arcybóżnik uwierzył Panu ze wszytkim swym domem i wiele Koryntian, słuchając, uwierzyło, i chrzest przyjmowało.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Pawłowi w nocy przez widzenie: Nie bój się, ale mów, a nie milcz,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żem ja jest z tobą, a żaden się na cię nie rzuci, abyć miał zaszkodzić: abowiem ja wielki lud mam w tym 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zmieszkał tam rok i sześć miesięcy, nauczając u nich słowa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Gallio był starostą w Achai, powstali jednomyślnie Żydowie przeciw Pawłowi i przywiedli go do sądu,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Iż ten przeciw zakonowi namawia ludzie chwalić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poczynał Paweł usta otwarzać, rzekł Gallio do Żydów: O mężowie Żydowscy, gdyć by co niesprawiedliwego było abo złoczyństwo wielkie, słusznie bych was wycierpiał.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są gadki o słowie i imionach i zakonie waszym, sami tego patrzcie: ja nie chcę być tego sędzią.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odegnał je od stolice.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porwawszy wszyscy Sostena Arcybóżnika, bili go przed stolicą, a Gallio nic o to nie dbał.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Paweł, gdy jeszcze przez niemały czas zmieszkał, pożegnawszy się z bracią, wiózł się do Syryjej (a z nim Pryscylla i Akwila), który sobie głowę był ogolił w Kenchrze, bo miał ślub.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Efezu, i tam je zostawił. A sam wszedszy do bóżnice, rozmawiał z Żydy.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prosili, żeby dłuższy czas zmieszkał, nie zezwolił,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pożegnawszy się i rzekszy: Wrócę się zaś do was za wolą Bożą, i puścił się z Efezu.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Cezarejej, wstąpił a kościół pozdrowił i puścił się do Antiochijej.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zmieszkawszy tam niektóry czas, wyszedł, obchodząc porządnie krainę Galacką i Frygią, utwierdzając wszytkie ucznie.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Żyd niektóry, imieniem Apollo, rodem z Aleksandryjej, mąż wymowny, zaszedł do Efezu, będąc potężny w Piśmiech.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był nauczony w drodze Pańskiej, a zapalony duchem mówił i nauczał pilnie tego, co się tknie Jezusa, wiedząc tylko o chrzcie Janowym.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tedy począł bezpiecznie poczynać w bóżnicy. Którego usłyszawszy Pryscylla i Akwila, przyjęli go i pilniej mu wyłożyli drogę Pańską.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chciał iść do Achajej, napominając bracią pisali do uczniów, aby go przyjęli. Który, gdy przyszedł, wiele pomagał tym, którzy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potężnie przekonywał Żydy jawnie, okazując z Pisma, iż Jezus jest Chrystusem.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2024-04-29T01:40:24Z</dcterms:modified>
</cp:coreProperties>
</file>