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 rozruch, wezwawszy Paweł uczniów i napominając ich, pożegnał się i wyszedł, aby szedł do Macedonijej.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przeszedszy one strony i napominawszy je długą mową, przyszedł do Grecyjej.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zmieszkawszy trzy miesiące, Żydowie nań zasadzkę uczynili, gdy się wieźć miał do Syryjej. I umyślił wrócić się przez Macedonią.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puścił się z nim Sopater Pirrów Bereeńczyk, z Tesaloniczan też Arystarchus i Sekundus, i Gajus Derbejczyk, i Tymoteusz, a Azjanowie Tychikus i Trofimus.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wprzód przyszedszy, czekali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po dniach Przaśników odpłynęliśmy do Filippów i przyszliśmy do nich do Troady za pięć dni, gdzieśmy zmieszkali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pierwszy dzień po szabbacie, gdyśmy się zeszli na łamanie chleba, Paweł rozmawiał z nimi, mając wyjechać nazajutrz. I przedłużył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wiele lamp w wieczerniku, gdzieśmy byli zgromadzeni.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siedząc niektóry młodzieniec, imieniem Eutychus, w oknie, będąc zjęt ciężkim snem, gdy Paweł długo rozmawiał, zmorzony snem spadł na dół z trzeciego piętra i podniesion jest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zstąpiwszy Paweł, padł nań, a obłapiwszy, rzekł: Nie trwóżcież się, boć w nim jest dusza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zasię wstąpił i łamał chleb, i kosztował, i dosyć długo aż do świtania przepowiedał, także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przywiedli młodzieńca żywego i byli nie pomału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wsiadszy w okręt, wieźliśmy się do Asson, mając stamtąd wziąć Pawła, abowiem tak był postanowił, mając sam lądem 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 nas przyszedł w Assonie, wziąwszy go, przyjachaliśmy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odwiózszy się, nazajutrz przybiegliśmy przeciw Chiju, a drugiego dnia przypłynęliśmy do Samu, a nazajutrz przybiliśmy do Miletu.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Paweł postanowił był minąć Efez, aby mu się nie zstało omieszkanie jakie w Azyjej, bo się kwapił, jeśliby można rzecz była, aby dzień Pięćdziesiątnice obchodził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Miletu posławszy do Efezu, przyzwał starszych kościelnych.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przyszli do niego i byli wespółek, rzekł im: Wy wiecie, od pierwszego dnia, któregom wszedł do Azyjej, jakom z wami był przez wszytek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 Panu z wszelaką pokorą i ze łzami, i pokusami, które na mię przychadzały z zasadek Żydowskich;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nie opuścił nic pożytecznego, żebych wam oznajmić nie miał i nauczyć was jawnie i po domiech,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oświadczając Żydom i poganom pokutę ku Bogu i wiarę w 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ja, związany duchem, idę do Jeruzalem, nie wiedząc, co w nim na mię przyść 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jedno, że Duch święty po wszytkich mieściech świadczy mi, powiadając, że mię więzienia i utrapienia czekają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 nic sobie tego nie ważę i zdrowia mego drożej sobie nie szacuję niżli mnie samego: bym tylko dokończył biegu mego i posługi, którąm wziął od Pana Jezusa, ku oświadczeniu Ewanielijej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ja wiem, że nie oglądacie więcej oblicza mego wy wszyscy, przez którem przeszedł, przepowiadając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oświadczam się wami dnia dzisiejszego, żem czysty jest ode krwie wszytkich.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Abowiemem się nie chronił, żebych wam nie miał oznajmiać wszelkiej rady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 sami siebie i wszytkiej trzody, nad którą was Duch Ś. postanowił Biskupami, abyście rządzili kościół Boży, którego nabył krwią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Jać wiem, że po odeszciu moim wnidą między was wilcy drapieżni, nie folgując trzodzie.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was samych powstaną mężowie mówiący przewrotności, aby odwiedli ucznie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Dlategoż czujcie, pomniąc, żem przez trzy lata w nocy i we dnie nie przestawał napominać z was każdego ze łzami.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poruczam was Bogu i słowu łaski jego, który mocen jest zbudować i dać dziedzictwo między wszytkimi poświęconymi.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Srebra i złota abo szaty żadnegom nie pożądał, jako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wiecie, iż moim potrzebom i tych, którzy są ze mną, służyły te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Wszytkom wam ukazał, iż tak pracując, potrzeba podejmować słabe a pamiętać na słowo Pana Jezusowe, że on mówił: Szczęśliwsza jest dawać, niżeli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rzekł, klęknąwszy na kolana swe, modlił się z nimi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płacz wielki wszytkich, a upadając na szyi Pawłowej, całowali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nabarziej żałośni z słowa, które powiedział, że więcej nie mieli oglądać oblicza jego. I prowadzili go do okrętu.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2024-04-26T23:37:53Z</dcterms:modified>
</cp:coreProperties>
</file>