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do Pawła: Masz wolność sam o się mówić. Tedy Paweł, wyciągnąwszy rękę, począł obmowę czynić: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wszytkim, w czym mię winują Żydowie, królu Agryppo, za szczęśliwego się poczytam, iż dziś mam przed tobą się bronić,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żeś ty świadom wszytkiego i które są między Żydy zwyczajów i gadek, przetoż cię proszę, żebyś mię cierpliwie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żywotać mego z młodości, jaki był od początku między narodem moim w Jeruzalem, świadomi wszyscy Żydowie,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znając mię z dawna (gdyby świadczyć chcieli), iż według napewniejszej sekty nabożeństwa naszego żyłem Faryzeuszem.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nadziei obietnice, która jest ojcom naszym od Boga uczyniona, stoję sądowi poddany: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dwanaście naszych pokolenia we dnie i w nocy służąc, spodziewają się przyść. O którą nadzieję od Żydów oskarżonem jest,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niegodną wiary rzecz u siebie macie, jeśli Bóg umarłe wskrzesza?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rozumiał, żem powinien był wiele czynić przeciw imieniowi Jezusa Nazareńskiego,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com i czynił w Jeruzalem, i wielem świętych ja w więzieniu zamykał, wziąwszy moc od przedniejszych kapłanów, a gdy je zabijano, nosiłem dekret.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częstokroć karząc je po wszytkich bóżnicach, przymuszałem bluźnić, a nazbyt przeciw nim szalejąc, przeszladowałem aż i do postronnych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czym, gdym do Damaszku jachał, z władzą i dozwoleniem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śrzód dnia w drodze, widziałem, królu, jasność z nieba nad jasność słoneczną, że mię oświeciła i tych, którzy ze mną wespół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wszyscy upadli na ziemię, usłyszałem głos, mówiący do mnie Żydowskim językiem: Szawle, Szawle, przecz mię przeszladujesz? Trudno tobie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Ktoś jest, Panie? A Pan rzekł: Jam jest Jezus, którego ty przeszladujesz.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powstań a stań na nogi twe, abowiem na tom ci się ukazał, abych cię postanowił sługą i świadkiem tego, coś widział, i tego, w czym ci się okażę,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cię od ludu i poganów, do których cię ja teraz posyłam,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oczy ich, aby się nawrócili z ciemności do światłości, a z mocy szatańskiej do Boga, aby wzięli odpuszczenie grzechów i dział między świętymi przez wiarę, która jest w 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czego, królu Agryppo, nie byłem niewiernym niebieskiemu widzeniu,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naprzód tym, którzy są w Damaszku i w Jeruzalem, i po wszytkiej krainie Żydowskiej, i poganom opowiadałem, aby pokutowali i nawrócili się do Boga, czyniąc uczynki godne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przyczyny Żydowie, poimawszy mię w kościele, kusili się zabić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ratunkiem Boskim wspomożony ostałem się aż do dnia tego, świadcząc i mniejszemu i więtszemu, nic nie powiedając prócz tego, co opowiedzieli, że przyść miało, Prorocy i Mojżesz: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cierpiętliwy Chrystus, jeśli pierwszy z powstania od umarłych światłość ma opowiedać ludowi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 i obmowę czynił, rzekł Festus głosem wielkim: Szalejesz, Pawle! Wielka cię nauka przywodzi ku szaleństwu!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Paweł: Nie szaleję, prawi, cny Feste, ale prawdy i trzeźwości słowa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tym wie król, do którego i bezpiecznie mówię. Bo mniemam, że nic z tych rzeczy nie jest mu tajno. Bo się nic z tych rzeczy nie działo w kącie.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Wierzysz, królu Agryppo, Prorokom? Wiem, iż wierzysz!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do Pawła: Mało mię nie namówisz, abych był Chrześcijaninem.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Żądam od Boga, aby i w male, i w wielu, nie tylko ty, ale i wszyscy, którzy słuchają dziś, takimi się zstali, jakim ja też jest, okrom tych 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król i starosta, i Bernice, i ci, którzy siedzieli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odstąpiwszy się, rozmawiali z sobą, mówiąc: Iż nic nie uczynił ten człowiek godnego śmierci abo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rzekł Festowi: Ten człowiek mógł był wolnym być uczynion, by był do Cesarza nie apelował.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2024-04-19T08:44:51Z</dcterms:modified>
</cp:coreProperties>
</file>