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Dzieje Apostolskie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postanowiono, że miał on wodą jachać do Włoch i być oddan Paweł z innymi więźniami Rotmistrzowi, imieniem Juliuszowi, roty Augustowej,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wsiadszy w okręt Adrumetyński, mając się wieźć podle krajów Azyjskich, puściliśmy się, a trwał z nami Arystarchus Macedończyk, Tesaloniczanin.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przypłynęliśmy dnia drugiego do Sydonu. A Juliusz, ludzkie się obchodząc z Pawłem, dopuścił iść do przyjaciół i opatrzyć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stamtąd się puściwszy, przypłynęliśmy pod Cypr, dlatego że były wiatry przeciwne.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przejachawszy morze Cylicyjej i Pamfilijej, przybyliśmy do Listry, która jest Licyjej.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tam Rotmistrz, znalazszy okręt Alexandryjski, który płynął do Włoch, przesadził nas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przez wiele dni leniwo płynąc i zaledwie przeciw Knidowi dojeżdżając, iż nam nie dopuszczał wiatr, odpłynęliśmy pod Kretę podle Salmonu.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ledwie przeminąwszy, przybyliśmy na miejsce niejakie, które zową Dobre porty, którego blisko było miasto Thalassa.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czas niemały wyszedł, gdy już nie było bezpieczne żeglowanie, dlatego iż i post już był minął, cieszył je Paweł,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im: Mężowie, widzę, iż z szkodą i z wielką utratą nie tylko ciężaru i okrętu, ale też dusz naszych będzie to jachanie.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Rotmistrz więcej ufał sprawcy okrętu i szternikowi niż temu, co Paweł powiedał.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nie było portu sposobnego ku zimowaniu, wiele ich radziło puścić się stamtąd, jeśliby jako mogli, przybywszy do Feniki, zimować u portu Kretskiego, który leży ku Afrykowi i Korowi.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wiatr wiał z południa, mniemając, że przedsięwzięcie trzymają, puściwszy się z Assonu, płynęli przy Krecie.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niedługo potym przypadł nań wiatr gwałtowny, który zową Euroaquilo.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okręt porwan a nie mógł iść przeciwko wiatru, puściwszy okręt po wiatru, płynęliśmy.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gdyśmy przybieżeli do niektórej wyspy, którą zowią Cauda, ledwośmy barki dostać mogli.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Którą wziąwszy, używali pomocy, podpasując okręt, bojąc się, aby na Syrtę nie wpadli, spuściwszy naczynie, tak płynęli.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 nas gwałtowna nawałność umiotała, nazajutrz wyrzut uczynili.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trzeciego dnia swemi rękoma sprzęt okrętowy wyrzucili.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się ani słońce, ani gwiazdy przez wiele dni nie ukazowały, a niepogoda niemała nadlegała, już odjęta była wszytka nadzieja zdrowia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było wielkie poszczenie, tedy Paweł, stanąwszy w pośrzodku ich, i rzekł: O mężowie, potrzebać iście było, abyście, mnie usłuchawszy, od Krety się byli nie puszczali i pozyskali to utrapienie i szkodę.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napominam was, abyście byli dobrej myśli, boć nie będzie zguba żadnej dusze z was oprócz okrętu.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stanął przy mnie tej nocy anjoł Boga, któregom ja jest i któremu służę,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Nie bój się, Pawle, trzeba, abyś stanął przed cesarzem, a oto darował ci Bóg wszytki, którzy się wiozą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bądźcie dobrej myśli, mężowie, abowiem wierzę Bogu, że tak będzie, jako mi powiedziano.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musimy wyniść na niejaki wysep.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była noc czternasta, gdyśmy się wieźli po Adryjej, około północy zdało się żeglarzom, że się im ukazała jakaś kraina.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spuściwszy sznur z ołowem, naleźli dwadzieścia sążoń, a maluczko stamtąd odstąpiwszy, naleźli piętnaście sąźniów.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bojąc się, abyśmy na miejsca ostre nie napadli, rzuciwszy cztery kotwice z tyłu okrętu, żądali, aby dzień 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żeglarze chcieli uciec z okrętu i wypuszczali barkę na morze, rzkomo jakoby chcieli od przodku zarzucać kotwice,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Paweł Rotmistrzowi i żołnierzom: Jeśli ci nie zostaną w okręcie, wy nie możecie być zachowani.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żołnierze obcięli powrozy u barki i dopuścili jej odpaść.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poczynało dnieć, prosił Paweł wszytkich, aby jedli, mówiąc: Dzisia czternasty dzień czekając, trwacie głodni nic nie jedząc.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was proszę, abyście jedli ku zdrowiu waszemu: boć żadnego z was włos z głowy nie spadnie.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rzekszy, chleb wziąwszy, dziękował Bogu przed oczyma wszytkich i połamawszy, począł jeść.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wszyscy, przyszedszy ku lepszej myśli, i sami pokarmu używali.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nas wszytkich dusz w okręcie dwie ście siedmdziesiąt i sześć.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nasyceni pokarmem, ulżywali okrętu, wyrzucając pszenicę w morze.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dzień, nie poznawali ziemie, wszakoż ujźrzeli niektórą odnogę mającą brzeg, do której myślili, jeśliby mogli przybić okręt.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wyciągnąwszy kotwice, puścili się na morze, wespółek rozpuściwszy przeguby sterowe, i podniozszy na przodku mały żagiel, po wiatru zmierzali do brzegu.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gdyśmy wpadli na miejsce, które miało z obu stron morze, otrącili okręt; a przodek uwiąznąwszy, został nie ruszając się, lecz zad rozbijał się od gwałtu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była rada żołnierzów, aby więźnie pozabijali, żeby który, wypłynąwszy, nie uciekł.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Rotmistrz, chcąc zachować Pawła, nie dopuścił uczynić, i rozkazał, aby ci, którzy mogli pływać, naprzód się puścili i wypłynęli, i na brzeg wychodzili,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drugie, jedne na deskach, a drugie na tym, co było z okrętu, nieśli. I tak się zstało, że wszytkie dusze wyszły na ziemię.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27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2024-04-29T13:41:59Z</dcterms:modified>
</cp:coreProperties>
</file>