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dni one, gdy rosła liczba uczniów, zstało się szemranie Greków przeciw Żydom, iż w posługowaniu powszednim bywały pogardzone wdowy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zezwawszy gromadkę uczniów, rzekli: Nie jest słuszna, żebyśmy my opuścili słowo Boże, a stołom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Upatrzcież, tedy, bracia, z was siedmi mężów dobre świadectwo mających, pełnych Ducha świętego i mądrości, które byśmy przełożyli nad tą sprawą.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modlitwy i usługowania słowa pilnować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mowa przed wszystką gromadą. I obrali Szczepana, męża pełnego wiary i Ducha Ś. i Filipa, i Prochora, i Nikanora, i Tymona, i Parmena, i Mikołaja, nowożydowina Antiocheńczyka.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postawili przed oczyma apostołów, a modliwszy się, włożyli na nie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Pańskie rosło i mnożył się poczet uczniów barzo w Jeruzalem, wielkie też mnóstwo kapłanów posłuszne było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Szczepan pełen łaski i mocy czynił cuda i znaki wielkie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powstawali niektórzy z bóżnice, którą zowią Libertynów i Cyrenejczyków, i Alexandrianów, i tych, którzy byli z Cylicyjej i z Azyjej, gadając się z Szczepanem.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się sprzeciwić mądrości i Duchowi, który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naprawili męże, którzy by mówili, że go słyszeli mówiącego słowa bluźnierskie przeciw Mojżeszowi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wzruszyli lud i starsze, i Doktory, a zbieżawszy się, porwali go i przywiedli do rady,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fałszywe świadki, którzy mówili: Ten człowiek nie przestawa mówić słów przeciw miejscu świętemu i zakonowi.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Abowiemeśmy go słyszeli mówiącego: Iż Jezus Nazareński ten zburzy to miejsce i odmieni podania, które nam podał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patrząc nań pilnie wszyscy, którzy siedzieli w Radzie, widzieli oblicze jego jako oblicze anjelskie.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2024-04-29T07:50:15Z</dcterms:modified>
</cp:coreProperties>
</file>