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Rzymian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sługa Jezusa Chrystusa, powołany apostoł, odłączony na Ewanielią Bożą,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którą był przedtym obiecał przez proroki swoje w piśmiech świętych,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synu swoim, który się zstał jemu z nasienia Dawidowego wedle ciała,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przeznaczony Synem Bożym w mocy wedle Ducha poświęcenia i powstania z martwych, Jezusa Chrystusa Pana naszego,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wzięliśmy łaskę i apostolstwo ku posłuszeństwu wiary między wszytkimi narody dla imienia jego,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między którymi i wy jesteście, powołani Jezusa Chrystusa: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wszytkim, którzy są w Rzymie, Bogu miłym, powołanym świętym, łaska wam i pokój od Boga, Ojca naszego, i Pana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Naprzód dziękuję Bogu mojemu przez Jezusa Chrystusa za was wszytkich, iż wiara wasza bywa opowiadana po wszytkim świecie.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świadek mi jest Bóg, któremu służę w duchu moim w Ewanielijej Syna jego, że bez przestanku na was pamiętam,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zawsze w modlitwach moich, prosząc, azaby jako wżdy kiedy mógł mieć szczęśliwą drogę, za wolą Bożą, przyść do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pragnę was widzieć, abych wam nieco użyczył łaski duchowej ku utwierdzeniu was,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abyśmy się w was spólnie ucieszyli przez tę, która zobopólna jest, wiarę waszę i 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chcę, abyście wiedzieć nie mieli, bracia, iżem często przed się bral przybyć do was (a jestem dotąd zawściągniony), abych miał jaki pożytek z was, jako i z inszych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Grekom i barbarzynom, mądrym i niemądrym jestem powinien,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tak, iż ile ze mnie, gotowość jest Ewanielią opowiedać i wam, którzyście w Rzymie.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wstydam się Ewanielijej. Bo jest mocą Bożą, na zbawienie każdemu wierzącemu, Żydowi naprzód, i Greczynowi.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sprawiedliwość Boża przez nię bywa objawiona z wiary w wiarę, jako jest napisano: A sprawiedliwy z wiary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gniew Boży objawia się z nieba na wszelką niepobożność i niesprawiedliwość ludzi, tych, którzy prawdę Bożą w niesprawiedliwości zatrzymawają,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ponieważ, co jest wiadomo o Bogu, jest im jawno, abowiem Bóg im objawił.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rzeczy jego niewidzialne od stworzenia świata, przez te rzeczy, które są uczynione zrozumiane, bywają poznane, wieczna też moc jego i bóstwo: tak iż nie mogą być wymówieni.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poznawszy Boga, nie jako Boga chwalili ani dziękowali, ale znikczemnieli w myślach swoich i zaćmione jest bezrozumne serce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powiedając się być mądrymi, głupiemi się zstali.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odmienili chwałę nieskazitelnego Boga w podobieństwo obrazu człowieka śmiertelnego i ptaków, i czworonogich, i płazu.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czego podał je Bóg pożądliwościom serca ich ku nieczystości, aby między sobą ciała swe sromocili.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prawdę Bożą odmienili w kłamstwo i chwalili, i służyli stworzeniu raczej niż stworzycielowi, który jest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podał je Bóg w namiętności sromoty. Bo niewiasty ich odmieniły używanie przyrodzone w ono używanie, które jest przeciw przyrodzeniu.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mężczyzna, opuściwszy przyrodzone używanie niewiasty, zapalili się w swych pożądliwościach jeden ku drugiemu, mężczyzna z mężczyzną sromotę płodząc, a zapłatę, która była słuszna, błędu swego na sobie odnosząc.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się im nie podobało mieć w znajomości Boga, Bóg podał je w umysł bezrozumny, aby czynili to, co nie przystoi: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napełnione wszelakiej niesprawiedliwości, złości, porubstwa, łakomstwa, złoczyństwa, pełne zazdrości, mężobójstwa, swaru, zdrady, złościwości, zauszniki,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obmówce, Bogu przemierzłe, potwarce, pyszne, chlubne, wynalażce złości, rodzicom nieposłuszne,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bezrozumne, nietowarzyskie, bez miłości przyrodzonej, nieprzejednani, niemiłosierni.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sprawiedliwość Boską poznawszy, nie wyrozumieli, iż co takowe rzeczy czynią, godni są śmierci. A nie tylko, którzy je czynią, ale też którzy czyniącym zezwalają.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nie możesz być wymówion, o człowiecze wszelki, który sądzisz. Abowiem w czym drugiego sądzisz, samego siebie potępiasz: bo toż czynisz, co posądzasz.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iż sąd Boży jest wedle prawdy przeciwko tym, którzy takowe rzeczy działają.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rozumieszże to, o człowiecze, który sądzisz te, co takowe rzeczy czynią, a czynisz je też, że ty ujdziesz sądu Bożego?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Czyli bogactwy dobrotliwości jego i cierpliwości, i nieskwapliwości gardzisz? Nie wiesz, iż dobrotliwość Boża ciebie ku pokucie przywodzi?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według zatwardziałości twej i serca nie pokutującego skarbisz sobie gniew w dzień gniewu i objawienia sprawiedliwego sądu Bożego,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odda każdemu podług uczynków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Tym, którzy w cierpliwości uczynku dobrego szukają sławy i czci, i nieskazitelności, żywot wieczny,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tym, którzy są przeczni i nie przestawają na prawdzie, ale wierzą niesprawiedliwości, gniew i zapalczywość.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Utrapienie i ucisk na wszelką duszę człowieka, który złość popełnia, Żyda naprzód, i Greczyna,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i cześć, i pokój wszelkiemu czyniącemu dobrze, naprzód Żydowi, i Greczynowi.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masz względu na osoby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którzykolwiek bez zakonu zgrzeszyli, bez zakonu poginą, a którzykolwiek w zakonie zgrzeszyli, przez zakon będą sądzeni.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słuchacze zakonu sprawiedliwymi są u Boga, ale którzy zakon czynią, będą usprawiedliwieni.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 Pogani, którzy nie mają zakonu, z przyrodzenia czynią, co zakon ma, tacy, zakonu nie mający, sami sobie są zakonem;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okazują dzieło zakonu napisane na sercach swoich, gdy im sumnienie ich świadectwo daje i myśli między sobą różne abo je oskarżające, abo też wymawiające,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dzień, gdy Bóg sądzić będzie tajemnice ludzkie, według Ewanielijej mojej przez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się ty nazywasz Żydem i przestawasz na zakonie, i chlubisz się w 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znasz wolą jego, i rozeznawasz, co jest lepszego, nauczony z zakonu,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tuszysz, żeś ty sam jest wodzem ślepych, światłością tych, którzy są w ciemnościach,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mistrzem bezrozumnych, nauczycielem dziatek, mającym kształt znajomości i prawdy w zakonie.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tedy uczysz drugiego, siebie samego nie uczysz; który opowiadasz, żeby nie kradziono, kradniesz;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mówisz, żeby nie cudzołożono, cudzołożysz; który się brzydzisz bałwany, świętokradztwo pełnisz;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się w zakonie chlubisz, przez przestępowanie zakonu Boga nie czcisz.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(Abowiem imię Boże dla was bluźnione bywa między Pogany, jako napisano).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Obrzezanie wprawdzie jest pożyteczne, żebyś zachował zakon: ale jeślibyś był przestępcą zakonu, twoje obrzezanie zstało się odrzezkiem.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tedy odrzezek chowa sprawiedliwości zakonne, azaż jego odrzezek nie będzie poczytan za obrzezanie?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osądzi ten, który jest z przyrodzenia odrzezek, zakon pełniący, ciebie, który przez literę i obrzezanie jesteś przestępcą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ten jest Żydem, który jest na jawiu, ani to jest obrzezanie, które jest na jawiu na 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który w skrytości Żydem jest, i obrzezanie serca w duchu, nie w literze: którego chwała nie z ludzi, ale z Boga jest.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ma więcej Żydowin abo co za pożytek obrzezania?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Wiele wszelakim obyczajem. Naprzód, iż im zwierzone są słowa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cóż, jeśli niektórzy nie uwierzyli? Azaż niedowiarstwo ich wniwecz obróci wiarę Bożą?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Bóg jest prawdziwy, a wszelki człowiek kłamliwy, jako napisano: Abyś był usprawiedliwiony w mowach twoich a żebyś zwyciężył, gdy bywasz sądzon.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jeśliż niesprawiedliwość nasza Bożą sprawiedliwość zaleca, cóż rzeczemy? Azaż niesprawiedliwy jest Bóg, który gniew przywodzi? (mówię wedle człowieka).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tego Boże, bo inaczej jakoż Bóg sądzić będzie ten świat?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prawda Boża przez moje kłamstwo obfitowała ku chwale jego, czemuż jeszcze i ja bywam osądzon jako grzeszny?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Anie (jako o nas bluźnią i jako niektórzy powiadają, żebyśmy mówili): mamy czynić złych rzeczy, aby przyszły dobre? Których potępienie jest sprawiedliwe.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Mamyli nad nie? Żadnym sposobem. Gdyżeśmy dowiedli, iż Żydowie i Grekowie wszyscy są pod grzechem,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napisano: Iż nie masz nikogo sprawiedliwego,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rozumiejącego, nie masz szukającego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się odchylili, społu zstali się niepożytecznymi: nie masz, kto by czynił dobrze, nie masz aż do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Gardło ich jest grobem otwartym, językami swemi zdradliwie poczynali, jad żmijów pod wargami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usta napełnione są przeklinania i gorzkości,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nogi ich prędkie ku rozlewaniu krwie.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Skruszenie i nieszczęście na drogach 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drogi pokoju nie poznali.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bojaźni Bożej przed oczyma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iż cokolwiek zakon mówi, tym, którzy w zakonie są, mówi, aby wszelkie usta były zatulone a iżby poddan był wszytek świat Bogu: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z uczynków zakonu żadne ciało nie będzie przed nim usprawiedliwione. Bo przez zakon poznanie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sprawiedliwość Boża jest objawiona bez zakonu, oświadczona od zakonu i 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sprawiedliwość Boża przez wiarę Jezusa Chrystusa na wszytkie i nad wszytkimi, którzy wierzą weń - bo różności nie masz: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wszyscy zgrzeszyli i nie dostawa im chwały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Usprawiedliwieni darmo przez łaskę jego, przez odkupienie, które jest w Chrystusie Jezusie: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którego Bóg wystawił ubłaganiem przez wiarę we krwi jego, ku okazaniu sprawiedliwości swojej, dla odpuszczenia przeszłych grzechów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cierpliwości Bożej, ku okazaniu sprawiedliwości jego w tym czasie, aby on był sprawiedliwy i usprawiedliwiający tego, który jest z wiary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Gdzież tedy jest chłuba twoja? Odrzucona jest. Przez któryż zakon? Uczynków? Nie, ale przez zakon wiary!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 to mamy, iż człowiek bywa usprawiedliwion przez wiarę, bez uczynków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Izali Bóg tylko Żydów? Aza też nie Poganów? Owszem i Poganów,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jeden jest Bóg, który usprawiedliwia obrzezanie z wiary i odrzezek przez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tedy psujemy przez wiarę? Uchowaj Boże! Ale zakon stanowimy.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rzeczemy, że nalazł Abraham, ociec nasz wedle ciała?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Abraham z uczynków jest usprawiedliwiony, ma chłubę - ale nie u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Pismo mówi? Uwierzył Abraham Bogu i poczytano mu jest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robi, zapłata nie bywa poczytana podług łaski, ale podług powinności.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nie robi, ale wierzącemu w tego, który usprawiedliwia niepobożnego, poczytana bywa wiara jego ku sprawiedliwości wedle postanowienia łaski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też Dawid opowieda błogosławieństwo człowieka, któremu Bóg poczyta sprawiedliwość bez uczynków: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Błogosławieni, których nieprawości są odpuszczone, a których pokryte są grzechy.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Błogosławiony mąż, któremu Pan grzechu nie poczytał.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błogosławieństwo w obrzezaniuli tylko jest czyli też w odrzezce? Abowiem powiadamy, iż poczytana jest wiara Abrahamowi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jest poczytana? W obrzezaniu czyli w odrzezku? Nie w obrzezaniu, ale w odrzezku.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znak obrzezania, pieczęć sprawiedliwości wiary, która jest w odrzezku, aby był ojcem wszytkich wierzących przez odrzezek, aby i onym poczytano było ku sprawiedliwości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żeby był ojcem obrzezania nie tylko tym, którzy są z obrzezania, ale i tym, którzy chodzą stopami wiary, która jest w odrzezku ojca naszego Abrahama.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przez zakon obietnica Abrahamowi abo nasieniu jego, aby był dziedzicem świata, ale przez sprawiedliwość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którzy z zakonu dziedzicmi są, próżna została wiara i wniwecz się obróciła obietnica.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bowiem gniew sprawuje. Abowiem gdzie zakonu nie masz - ani przestępstwa.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z wiary, aby wedle łaski była mocna obietnica wszytkiemu nasieniu; nie tylko temu, które jest z zakonu, ale i temu, które jest z wiary Abrahamowej, który jest ociec nas wszytkich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(jako jest napisano: Żem cię ojcem wiela narodów postanowił) przed Bogiem, któremu uwierzył, który ożywia umarłe i zowie to, czego nie masz, jako to, co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przeciw nadziei w nadzieję uwierzył, że miał zostać ojcem wiela narodów, podług tego, co mu było rzeczono: Tak będzie nasienie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osłabiał w wierze ani się oglądał na ciało swe obumarłe, gdy już miał około sta lat, i na obumarły żywot Sary.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obietnicy też Bożej z niewiary nie wątpił, ale się umocnił wiarą, oddawszy chwałę Bogu,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dostatecznie wiedząc, iż cokolwiek obiecał, mocen jest i 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mu też poczytano ku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dla niego napisano jest, iż mu przyczytano jest ku sprawiedliwości,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też dla nas, którym ma być poczytano, wierzącym w tego, który wzbudził Jezusa Chrystusa Pana naszego z martwych;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jest wydan dla występków naszych, a wstał z martwych dla usprawiedliwienia naszego.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Będąc tedy z wiary usprawiedliwieni, pokój ku Bogu miejmy przez Pana naszego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którego też przez wiarę mamy przystęp ku tej łasce, w której stoimy i chłubimy się w nadziei chwały synów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tylko, ale się też i w uciskach chłubimy, wiedząc, iż ucisk sprawuje cierpliwość,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cierpliwość doświadczenie, a doświadczenie nadzieję,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nadzieja nie pohańbia: iż miłość Boża rozlana jest w sercach naszych przez Ducha Ś. który nam jest 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przeczże Chrystus, gdyśmy jeszcze byli mdłymi, wedle czasu umarł za niepobożne?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ledwie kto umiera za sprawiedliwego - bo za dobrego snadź by się kto umrzeć ważył.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Bóg zaleca miłość swoję przeciw nam, że gdyśmy jeszcze byli grzesznymi,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Chrystus za nas umarł. Daleko tedy więcej teraz, usprawiedliwieni we krwi jego, zachowani będziemy przezeń od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jeśli, gdyśmy byli nieprzyjaciółmi, jesteśmy pojednani z Bogiem przez śmierć Syna jego, daleko więcej pojednani będziemy zbawieni w żywocie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tylko: ale się też i chłubimy w Bogu przez Pana naszego Jezusa Chrystusa, przez któregośmy teraz pojednanie otrzymali.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jako przez jednego człowieka grzech na ten świat wszedł, a przez grzech śmierć, i tak na wszytki ludzie śmierć przeszła, w którym wszyscy zgrzeszyli.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aż do zakonu grzech był na świecie, a grzech nie był przyczytano gdy zakonu nie było.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śmierć królowała od Adama aż do Mojżesza też i nad tymi, którzy nie zgrzeszyli na podobieństwo przestępstwa Adamowego - który jest kształtem przyszłego.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jako przestępstwo, tak i dar. Abowiem jeśli przestępstwem jednego wiele ich pomarło, daleko więcej na wiele ich opłynęła łaska Boża i dar w łasce jednego człowieka,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jako przez jeden grzech, tak i dar, abowiem sąd wprawdzie z jednego ku potępieniu, a łaska z wiela występków ku usprawiedliwieniu.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jednego przestępstwem śmierć królowała przez jednego, daleko więcej ci, którzy obfitość łaski i darowania, i sprawiedliwości biorą, w żywocie królować będą przez jednego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jako przez jednego przestępstwo na wszytkie ludzi ku potępieniu, tak i przez jednego sprawiedliwość na wszytkie ludzi ku usprawiedliwieniu żywota.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przez nieposłuszeństwo jednego człowieka wiele ich zstało się grzesznymi, tak i przez posłuszeństwo jednego wiele ich zstanie się sprawiedliwymi.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zakon na czas wszedł, aby obfitowało przestępstwo. Lecz gdzie obfitowało przestępstwo, łaska więcej obfitowała.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jako grzech królował na śmierć, tak też łaska królowała przez sprawiedliwość ku żywotowi wiecznemu przez Jezusa Chrystusa, Pana naszego.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Będziemże w grzechu trwać, aby łaska obfitowała?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tego Boże! Abowiem którzyśmy umarli grzechowi, jakoż więcej w nim żyć będziemy?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Azaż nie wiecie, iż którzykolwiek w Chrystusie Jezusie jesteśmy ochrzczeni, w śmierci jego ochrzczeni jesteśmy?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jesteśmy z nim pospołu pogrzebieni w śmierć przez chrzest: aby jako Chrystus wstał z martwych przez chwałę Ojcowską, tak i my żebyśmy w nowości żywota chodzili.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jeśliśmy się wszczepionymi zstali w podobieństwo śmierci jego, społem i w zmartwychwstaniu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 to, że stary nasz człowiek pospołu jest ukrzyżowan, aby zepsowane było ciało grzechu i dalej nie służyliśmy grzechowi.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umarł, usprawiedliwion jest od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jeśliżeśmy z Chrystusem umarli, wierzymy, iż wespół też z Chrystusem żyć będziemy.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że Chrystus, powstawszy z martwych, więcej nie umiera, śmierć mu więcej panować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iż umarł grzechowi, raz umarł, a iż żywie, żywie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wy rozumiejcie, iżeście są umarłymi grzechowi, a żywymi Bogu w Chrystusie Jezusie, Panu naszym.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Niechże tedy nie króluje grzech w waszym śmiertelnym ciele, żebyście posłuszni mieli być pożądliwościam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wydawajcie członków waszych orężem niesprawiedliwości grzechowi, ale wydawajcie się Bogu jako z martwych żywemi, a członki wasze zbroją sprawiedliwości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grzech nad wami panować nie będzie: boście nie pod zakonem, ale pod łaską.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Będziemże grzeszyć, żeśmy nie pod zakonem, ale pod łaską?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wiecie, że komu się stawicie sługami ku posłuszeństwu, sługami jesteście tego, komu posłuszni jesteście: abo grzechu na śmierć, abo posłuszeństwu ku sprawiedliwości?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chwała Bogu, żeście byli niewolnikami grzechu, aleście posłuszni byli z serca tego sposobu nauki, do którego podani jesteście.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będąc wyzwoleni od grzechu, niewolnikami zstaliście się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ludzku mówię, dla nieudolności ciała waszego. Abowiem jakoście wydawali członki wasze na służbę nieczystości i nieprawości ku nieprawości, tak teraz wydawajcie członki wasze na służbę sprawiedliwości ku poświęceniu.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gdyście byli niewolnicy grzechu, byliście wolnymi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Któryżeście tedy naonczas pożytek mieli z onych rzeczy, za które się teraz wstydzicie? Bo koniec onych jest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będąc wyzwoleni od grzechu, a zstawszy się niewolnikami Bogu, macie owoc wasz ku poświęceniu, a koniec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zapłaty grzechowe, śmierć, a łaska Boża, żywot wieczny w Chrystusie Jezusie, Panu naszym.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 nie wiecie bracia (bo umiejącym zakon mówię), iż zakon panuje człowiekowi, jako długi czas żywie.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niewiasta, która pod mocą męża jest, póki mąż żyw, obwiązana jest zakonowi: lecz jeśliby mąż jej umarł, rozwiązana jest od zakonu mężowego.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póki mąż żywie, będzie zwana cudzołożnicą, jeśliby była z inszym mężem; lecz jeśliby mąż jej umarł, wolna jest od zakonu mężowego, aby nie była cudzołożnicą, jeśliby byłą z inszym mężem.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 moi, i wy jesteście umartwieni zakonowi przez ciało Chrystusowe, abyście byli inszego, który powstał z martwych, abyśmy owoc przynosili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gdyśmy byli w ciele, namiętności grzechów, które przez zakon były, w członkach naszych, aby owoc przynosiły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 jesteśmy rozwiązani od zakonu śmierci, w którymeśmy byli zatrzymani, tak abyśmy służyli w nowości Ducha, a nie w starości litery.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zakon jest grzechem? Boże uchowaj! Alem grzechu nie poznał, jedno przez zakon: bobych o pożądliwości nie wiedział, gdyby zakon nie mówił: Nie będziesz pożądał.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grzech, wziąwszy przyczynę przez zakazanie, sprawił we mnie wszelaką pożądliwość. Abowiem bez zakonu był grzech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 żyłem niekiedy bez zakonu. Lecz gdy przyszło rozkazanie, grzech ożył,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jam był umarł. I nalazło mi się przykazanie, które było ku żywotowi, to, być ku 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grzech, wziąwszy przyczynę przez przykazanie, zwiódł mię i przez nie zabił.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zakon wprawdzie święty i przykazanie święte i sprawiedliwemi dobre.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tedy dobre jest, zstało mi się śmiercią? Boże uchowaj! Ale grzech, aby się grzechem pokazał, sprawił mi śmierć przez dobre: aby się zstał nader grzeszącym grzechem przez przykazanie.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wiemy, iż zakon jest duchowny, a jam jest cielesny, zaprzedany pod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co czynię, nie rozumiem: bo nie co dobrego chcę, to czynię, ale złe, którego nienawidzę, ono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czego nie chcę, to czynię, zezwalam zakonowi, że dobry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już nie ja to czynię, ale grzech, który we mnie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wiem, że nie mieszka we mnie, to jest, w ciele moim, dobre. Abowiem chcieć przy mnie jest, ale wykonać dobre nie najduję.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nie czynię dobrego, które chcę, ale złe, którego nie chcę, to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jeśliż czego nie chcę, to czynię, już nie ja to czynię, ale grzech, który we mnie mieszka.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Znajduję tedy zakon, gdy ja chcę czynić dobrze, że mi jest złość przyległa.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kocham się wespół z zakonem Bożym według wnętrznego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widzę inszy zakon w członkach moich, sprzeciwiający się zakonowi umysłu mojego i biorący mię w niewolą w zakonie grzechu, który jest w członkach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Nieszczęsny ja człowiek, kto mię wybawi od ciała tej śmierci?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Boża przez Jezusa Chrystusa, Pana naszego! Ja tedy sam umysłem służę zakonowi Bożemu, lecz ciałem zakonowi grzechu.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tedy nie masz żadnego potępienia tym, którzy są w Chrystusie Jezusie, którzy nie wedle ciała chodzą.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zakon ducha żywota w Chrystusie Jezusie wyzwolił mię od zakonu grzechu i śmierci.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co niepodobnego było zakonowi, w czym słaby był dla ciała, Bóg, posławszy Syna swego w podobieństwie grzesznego ciała, i przez grzech potępił grzech w ciele,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usprawiedliwienie zakonu wypełniło się w nas, którzy nie podług ciała chodzimy, ale według 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którzy są wedle ciała, co jest ciała rozumieją. Lecz którzy są wedle ducha, co jest ducha 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mądrość ciała jest śmierć, a mądrość ducha -żywot i 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mądrość ciała jest nieprzyjaciółką Bogu, bo nie jest poddana zakonowi Bożemu, abowiem ani 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 są w ciele, Bogu się podobać nie mogą.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wy nie jesteście w ciele, ale w duchu, jeśli jednak Duch Boży w was mieszka. A jeśli kto Ducha Chrystusowego nie ma, ten nie jest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jeśli Chrystus w was jest, ciałoć wprawdzie jest umarłe dla grzechu, ale Duch żywie dla usprawiedliwienia.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Duch tego, który Jezusa wzbudził z martwych, w was mieszka, który wzbudził Jezusa Chrystusa z martwych, ożywi i ciała wasze śmiertelne dla Ducha jego w was mieszkającego.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bracia, powinni jesteśmy nie ciału, abyśmy podług ciała żyli.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podług ciała żyć będziecie, pomrzecie; ale jeśli Duchem sprawy ciała umartwicie, żyć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którzykolwiek Duchem Bożym rządzeni są, ci są synmi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nie wzięli ducha niewolstwa znowu ku bojaźni, aleście wzięli ducha przywłaszczenia za syny, przez którego wołamy: Abba (Ojcze)!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ten Duch świadectwo daje duchowi naszemu, iżeśmy są synami Bożymi.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jeślić synami, tedyć i dziedzicmi: dziedzicmić Bożymi, a społu dziedzicmi Chrystusowymi. Jeśli jednak spółcierpiemy, abyśmy też spół byli uwielbieni.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mam za to, iż utrapienia tego czasu niniejszego nie są godne przyszłej chwały, która się w nas objawi.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oczekiwanie stworzenia oczekawa objawienia synów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próżności poddane jest stworzenie, nie dobrowolnie, ale dlatego, który je poddał pod nadzieją: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i samo stworzenie będzie wyswobodzone z niewolstwa skażenia, na wolność chwały synów Bożych.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Wiemy bowiem, iż wszytko stworzenie wzdycha i jako rodząca boleje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ono, ale i my sami, mający pierwiastki Ducha, i sami w sobie wzdychamy, oczekawając przywłaszczenia synów Bożych, odkupienia ciała naszego.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nadzieją jesteśmy zbawieni. A nadzieja, którą widzą, nie jest nadzieja: bo co kto widzi, przecz się nadziewa?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się nadziewamy, czego nie widzimy, przez cierpliwość oczekawamy.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też i duch dopomaga krewkości naszej. Abowiem o co byśmy prosić mieli, jako potrzeba, nie wiemy, ale sam Duch prosi za nami wzdychanim niewymownym.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który wypatruje serca, wie, czego Duch pożąda, iż według Boga prosi za świętymi.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wiemy, że tym, którzy miłują Boga, wszytko dopomaga ku dobremu, tym, którzy są wezwani podług postanowienia święci.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które przejźrzał, i przeznaczył, aby byli podobni obrazowi Syna jego, żeby on był pierworodnym między wielą braciej.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 przeznaczył, te też wezwał, a które wezwał, te też usprawiedliwił, a które usprawiedliwił, one też uwielbił.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 na to? Jeśli Bóg za nami, kto przeciwko nam?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też własnemu Synowi swemu nie przepuścił, ale go za nas wszytkie wydał: jako też nam wszystkiego z nim nie darował?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będzie skarżył na wybrane Boże? Bóg, który usprawiedliwia?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jest, co by potępił? Chrystus Jezus, który umarł, i owszem, który i zmartwychwstał, który jest na prawicy Bożej, który się też wstawia za nami?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Któż tedy nas odłączy od miłości Chrystusowej: utrapienie czyli ucisk, czyli głód, czyli nagość, czyli niebezpieczeństwo, czyli przeszladowanie, czyli miecz?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(Jako jest napisano: Iż dla ciebie cały dzień bywamy martwieni, jesteśmy poczytani jako owce na rzeź).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 tym wszytkim przewyciężamy dla tego, który nas umiłował.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pewienem, iż ani śmierć, ani żywot, ani anjołowie, ani księstwa, ani mocarstwa, ani teraźniejsze rzeczy, ani przyszłe, ani moc,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wysokość, ani głębokość, ani insze stworzenie nie będzie nas mogło odłączyć od miłości Bożej, która jest w Chrystusie Jezusie, Panu naszym.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Prawdę mówię w Chrystusie, nie kłamam, gdyż mi świadectwo daje sumnienie moje w Duchu świętym,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mam wielki smętek i ustawicznie boleje serce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 sam żądałem odrzuconym być od Chrystusa za bracią moję, którzy są krewni moi według ciała: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są Izraelczycy, których jest przywłaszczenie synowskie i chwała, i testament, i zakonu danie, i służba, i obietnice;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których ojcowie i z których jest Chrystus wedle ciała, który jest nad wszytkim Bóg błogosławiony na wieki.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żeby upaść miało słowo Boże. Abowiem nie wszyscy, którzy są z Izraela, ci są Izraelczycy,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 którzy są nasieniem Abrahamowym, wszyscy synami, ale: W Izaaku będzie tobie nasienie nazwane,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nie którzy synowie ciała, ci synmi Bożemi, ale którzy są synowie obietnice, są w nasieniu poczytani.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to jest słowo obietnice: Wedle tego czasu przyjdę, a będzie Sara syna miała.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tylko ona, ale i Rebeka za jednym zjęciem z Izaakiem, ojcem naszym, mając.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gdy się jeszcze nie narodzili byli abo co dobrego, abo złego uczynili (aby się zostało postanowienie Boże według wybrania),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 uczynków, ale z tego, który powoływa, rzeczono jej: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więtszy będzie służył mniejszemu, jako jest napisano: Jakobam umiłował, a Ezawa miałem w nienawiści.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Izali niesprawiedliwość u Boga? Boże uchowaj.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Mojżeszowi mówi: Smiłuję się nad tym, komum jest miłościw, a miłosierdzie uczynię, nad kim się zlituję.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 nie chcącego ani bieżącego, ale litującego się Boga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mówi Pismo Faraonowi: Żem cię na to samo wzbudził, abych okazał moc moję na tobie i żeby było opowiadane imię moje po wszytkiej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 kim tedy chce, lituje się, a kogo chce, zatwardza.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 mi tedy: Przeczże się jeszcze uskarża? Bo któż się sprzeciwi wolej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człowiecze, coś ty jest, który odpowiadasz Bogu? Zali rzecz lepiona mówi temu, który ją ulepił: Przeczżeś mię tak uczynił?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 lepiarz gliny w mocy nie ma, aby z tejże bryły uczynił jedno naczynie ku uczciwości, a drugie ku zelżywości?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Bóg, chcąc gniew okazać i oznajmić możność swoję, znosił w wielkiej cierpliwości naczynia gniewu na stracenie zgotowane,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iżby okazał bogactwo chwały nad naczyniem miłosierdzia, które ku chwale przygotował,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nas, których też wezwał, nie tylko z Żydów, ale i z Poganów?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u Ozeasza mówi: Nazowę lud nie mój ludem moim, a nie umiłowaną, umiłowaną, a która była miłosierdzia nie otrzymała: miłosierdzie otrzymała.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będzie na miejscu, gdzie im powiedano: Nie lud mój wy, tam nazwani będą synami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za Izraelem woła: By liczba synów Izraelskich była jako piasek morski, ostatek zachowan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słowo skończając i skracając w sprawiedliwości, iż słowo skrócone uczyni Pan na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jako przedtym powiedział Izajasz: By był Pan Zastępów nasienia nam nie ostawił, zstalibyśmy się byli jako Sodoma i bylibyśmy Gomorze podobni.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rzeczemy? Iż Pogani, którzy nie naszladowali sprawiedliwości, dostąpili sprawiedliwości, a sprawiedliwości, która jest z 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Izrael, naszladując zakonu sprawiedliwości, nie doszedł zakonu sprawiedliwości.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Dlaczego? Iż nie z wiary, ale jako z uczynków: abowiem się obrazili o kamień obrażenia,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napisano: Oto kładę w Syjonie kamień obrażenia i skałę zgorszenia: a wszelki, który weń wierzy, zawstydzon nie będzie.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Bracia, chęć serca mego i modlitwa do Boga dzieje się za nie ku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świadectwo im dawam, iż mają żarliwość Bożą: ale nie według umiejętności.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sprawiedliwości Bożej nie znając, a chcąc swoję postawić, sprawiedliwości Bożej nie są poddani.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Chrystus koniec zakonu, ku sprawiedliwości wszelkiemu wierzącemu.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Mojżesz napisał, iż sprawiedliwość, która jest z zakonu, który by człowiek czynił, w niej będzie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sprawiedliwość, która jest z wiary, tak mówi: Nie mów w sercu twoim: któż wstąpi do nieba? to jest Chrystusa sprowadzić.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kto zstąpi do przepaści? to jest Chrystusa z martwych wywodzić.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cóż pismo powiada? Blisko jest słowo w ustach twoich i w sercu twoim, to jest słowo wiary, które przepowiadamy.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Że jeślibyś wyznał usty twoimi Pana Jezusa i uwierzyłbyś w sercu twoim, że go Bóg z martwych wzbudził, zbawion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sercem bywa wierzono ku sprawiedliwości, a usty się wyznanie dzieje ku zbawieniu.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Pismo powiada: Wszelki, kto weń wierzy, pohańbion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masz różności Żyda i Greczyna: bo tenże Pan wszytkich, bogaty na wszytki, którzy go wzywają.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wszelki, który by kolwiek wzywał imienia Pańskiego, zbawion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Jakoż tedy wzywać będą, w którego nie uwierzyli? Abo jako uwierzą temu, którego nie słyszeli? A jako usłyszą oprócz przepowiadającego?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jako będą przepowiadać, jeśliby nie byli posłani? Jako napisano jest: Jako śliczne nogi opowiadających pokój, opowiadających dobra!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nie wszyscy są posłuszni Ewanielijej. Abowiem Izajasz mówi: Panie, kto uwierzył słuchowi naszemu?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Wiara tedy z słuchania, a słuchanie przez słowo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Zali nie słyszeli? I owszem: Po wszytkiej ziemi rozszedł się głos ich i na kraje świata słowa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mówię: Zali Izrael nie poznał? Pierwszy Mojżesz mówi: Ja przez nie naród ku zazdrości was przywiodę, przez naród nierozumny do gniewu was przywiodę.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Izajasz śmie, i mówi: Jestem nalezion od tych, którzy mię nie szukali, jawniem się okazał tym, którzy się o mnie nie pytali.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Izraela mówi: Cały dzień wyciągałem ręce moje do ludu niewiernego i sprzeciwiającego się.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Izali odrzucił Bóg lud swój? Boże uchowaj! Abowiem i jam jest Izraelczyk, z nasienia Abrahamowego, z pokolenia Beniaminowego.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odrzucił Bóg ludu swego, który przejźrzał. Aza nie wiecie, co pismo o Eliaszu mówi, jako do Boga rzecz czyni przeciwko Izraelowi: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Panie, Proroki twoje pobili, ołtarze twoje poobalali, a jam sam został i szukają dusze mojej.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mu mówi Boska odpowiedź: Zostawiłem sobie siedm tysięcy mężów, którzy nie uczynili pokłonu przed Baalem.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tedy i czasu tego ostatki, według wybrania łaski, zstały się zbawione.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jeślić z łaski, już nie z uczynków: bo inaczej łaska już nie jest łaska.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tedy? Czego Izrael szukał, tego nie dostał, a wybranie dostało, lecz drudzy zaślepieni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jest napisano: Dał im Bóg ducha zdrętwienia: oczy, aby nie widzieli, i uszy, aby nie słyszeli aż do dzisiejszego dnia.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Dawid mówi: Niechaj będzie stół ich sidłem i ułowieniem, i obrażeniem, i zapłatą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 będą zaćmione oczy ich, aby nie widzieli, a grzbietu ich zawżdy nachylaj.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Azaż się tak obrazili, aby upadli? Nie daj tego Boże! Ale ich przestępstwem zbawienie jest Poganom, aby im zajźrzeli.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ich przestępstwo jest bogactwem świata, a umniejszenie ich bogactwem Poganów, jakoż daleko więcej ich napełnienie?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 wam, Poganom, pókim ja jest Apostołem Poganów, usługowanie moje czcić będę,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azabym jako pobudził ciało moje ku zazdroszczeniu i zbawił niektóre z 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ich odrzucenie jest zjednanim świata: jakież przyjęcie - jedno żywot z martwych?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zaczynienie jest święte, i ciasto; a jeśli korzeń święty, i gałęzie.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niektóre z gałęzi ułomione są, a ty, będąc płonną oliwą, jesteś w nie wszczepion i zstałeś się uczestnikiem korzenia i tłustości oliwnej,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chłubże się przeciw gałęziom. A jeśli się chlubisz, nie ty korzenie nosisz, ale korzeń ciebie.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Rzeczesz tedy: Ułamane gałęzie, abym ja był wszczepion.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Dobrze: dla niedowiarstwa ułamane są, a ty wiarą stoisz: nie rozumiej wysoko, ale się bój.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 Bóg przyrodzonemu gałęziu nie przepuścił, by snadź ani tobie nie przepuścił.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Obaczże tedy dobroć i srogość Bożą: przeciwko tym, którzy upadli, srogość, a przeciwko tobie dobroć Bożą, jeślibyś trwał w dobroci: inaczej i ty będziesz wycięt.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i oni, jeśli nie będą trwać w niedowiarstwie, będą wszczepieni - bo mocen jest Bóg zasię je wszczepić.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jeśliś ty jest wycięty z oliwy z przyrodzenia płonnej, a przeciwko przyrodzeniu jesteś wszczepion w dobrą oliwę, jakoż daleko więcej ci, którzy według przyrodzenia będą w swoję oliwę wszczepieni?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chcę, bracia, abyście nie mieli wiedzieć tej tajemnice (żebyście nie byli sami sobie mądrymi), iż zaślepienie po części przydało się w Izraelu, ażby zupełność Poganów weszła,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wszytek Izrael byłby zbawion, jako jest napisano: Przyjdzie z Syjonu, który by wyrwał i odwrócił niezbożność od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ten im testament ode mnie, gdy odejmę grzechy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Według Ewanielijej wprawdzie nieprzyjacioły dla was, lecz podług wybrania, namilszy dla ojców.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bez żałowania są dary i wezwania Boże.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jako i wy niekiedy nie uwierzyliście Bogu, a teraz dostaliście miłosierdzia dla ich niedowiarstwa,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i ci teraz nie uwierzyli ku waszemu miłosierdziu, aby i oni miłosierdzia dostali.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zamknął Bóg wszytko w niedowiarstwie, aby się smiłował nad wszytkimi.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głębokości bogactw mądrości i wiadomości Bożej: jako są nieogarnione sądy jego i niedościgłe drogi jego!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któż poznał umysł Pański? Abo kto był rajcą jego?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 kto mu pierwej dał, a będzie mu oddano?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niego i przezeń, i w nim jest wszytko. Jemu chwała na wieki. Amen.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bracia, przez miłosierdzie Boże, abyście wydawali ciała wasze ofiarą żywiącą, świętą, przyjemną Bogu, rozumną służbę waszę.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bądźcie podobnymi temu światu, ale się przemieńcie w nowości umysłu waszego, abyście doświadczali, która jest wola Boża dobra i przyjemna, i doskonała.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z łaski, która mi jest dana, powiadam wszytkim, którzy między wami są, żeby nie więcej rozumieli, niżli potrzeba rozumieć, ale iżby rozumieli wedle mierności, jako każdemu Bóg udzielił miarę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jako w jednym ciele wiele członków mamy, a wszytkie członki nie jednę sprawę mają,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wiele nas jednym ciałem jesteśmy w Chrystusie, a każdy z osobna jeden drugiego członkami.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mając dary wedle łaski, która nam jest dana, różne, bądź proroctwo wedle przystosowania wiary,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 posługowanie w usługowaniu, bądź, kto uczy, w nauce,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napomina, w napominaniu, kto użycza, w prostości, kto przełożony jest, w pieczołowaniu, kto czyni miłosierdzie, z wesołością.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bez obłudności. Brzydząc się złym, przystawając ku dobremu,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miłością braterstwa jedni drugich miłując, uczciwością jeden drugiego uprzedzając,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pilności nie leniwi, Duchem pałający, Panu służący,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nadzieją się weselący, w utrapieniu cierpliwi, w modlitwie ustawiczni;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potrzebam świętych udzielający, w gościnności się kochający.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Błogosławcie przeszladującym was, błogosławcie, a nie przeklinajcie.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Weselcie się z weselącymi, płaczcie z płaczącymi.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Toż jeden o drugim rozumiejąc: wysoko nie rozumiejąc, ale się z pokornymi zgadzając. Nie bądźcie mądrymi sami u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Żadnemu złym za złe nie oddawając. Przemyślawając to, co by było dobrego nie tylko przed Bogiem, ale też i przed wszytkimi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można rzecz, ile was jest, ze wszytkimi ludźmi pokój mający.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mszcząc się sami, namilejszy, ale dajcie miejsce gniewowi, abowiem napisano jest: Mnie pomstę: ja oddam,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jeśli łaknie nieprzyjaciel twój, nakarmi go; jeśli pragnie, napój go: bo to czyniąc, węgle ogniste zgromadzisz na głowę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daj się zwyciężyć złemu, ale zwyciężaj złe w dobrym.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Wszelaka dusza niechaj będzie poddana wyższym zwierzchnościam. Abowiem nie masz zwierzchności, jedno od Boga, a które są, od Boga są postanowione.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kto się sprzeciwia zwierzchności, sprzeciwia się postanowieniu Bożemu. A którzy się sprzeciwiają, ci potępienia sobie nabywają.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przełożeni nie są na postrach dobremu uczynkowi; ale złemu. A chcesz się nie bać urzędu? Czyń, co jest dobrego, a będziesz miał chwałę od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jest sługą Bożym tobie ku dobremu. Lecz jeśli uczynisz co złego, bój się, bo nie bez przyczyny miecz nosi: abowiem jest sługą Bożym, mścicielem ku gniewu temu, który złość czyni.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Przetoż z potrzeby bądźcie poddani, nie tylko dla gniewu, ale też dla sumnienia.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też dla tego podatki dawacie: abowiem są sługami Bożymi, na to samo służący.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Oddawajcież tedy wszytkim, coście powinni: komu podatek, podatek; komu cło, cło; komu bojaźń, bojaźń; komu cześć, cześć.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bądźcie nikomu nic winni, jedno abyście się społecznie miłowali: bo kto miłuje bliźniego, zakon wypełnił.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Abowiem: Nie będziesz cudzołożył, Nie będziesz zabijał, Nie będziesz kradł, Nie będziesz mówił świadectwa fałszywego, Nie będziesz pożądał, i jeśli które jest insze przykazanie, w tym słowie się zamyka: Będziesz miłował bliźniego twego jako siebie samego.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Miłość bliźniego złego nie czyni. Wypełnienie tedy zakonu jest miłość.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wiedząc czas, iż jest godzina, abyśmy już ze snu powstali. Abowiem teraz bliższe jest nasze zbawienie, niż kiedyśmy uwierzyli.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Noc przeminęła, a dzień się przybliżył. Odrzućmyż tedy uczynki ciemności, a obleczmy się w zbroję światłości.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 we dnie uczciwie chodźmy: nie w biesiadach i pijaństwach, nie w łożach i niewstydliwościach, nie w zwadzie i w zazdrości,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się obleczcie w Pana Jezusa Chrystusa, a starania o ciele nie czyńcie w pożądliwościach.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słabego w wierze przyjmujcie, nie w sporach myśli.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jeden wierzy, iż może jeść wszytko, a który słaby jest, jarzyny niech 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który je, niechaj nie gardzi nie jedzącym, a który nie je, jedzącego niech nie posądza, abowiem go Bóg przyjął.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ktoś jest, co sądzisz sługę cudzego? Panu swemu stoi abo upada: a ostoi się, abowiem mocen jest Bóg postawić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jeden różność czyni między dniem a dniem, a drugi każdy dzień sądzi. Każdy na mniemaniu swoim niech ma dosyć.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dnia pilnuje, Panu pilnuje. A kto je, Panu je, bo dziękuje Bogu. A kto nie je, Panu nie je, a dziękuje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żaden z nas sobie nie żywie i żaden sobie nie umiera.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chocia żywiemy, Panu żywiemy, chociaż umieramy, Panu umieramy. Choć tedy żywiemy, choć umieramy, Pańscy jesteśmy.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na to Chrystus umarł i zmartwychwstał, aby i nad umarłymi, i nad żywiącymi panował.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przecz sądzisz brata twego? Abo ty czemu gardzisz bratem twoim? Abowiem wszyscy staniemy przed stolicą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jest napisano: Żywę ja, mówi Pan, iż mi się wszelkie kolano pokłoni i wszelki język wyzna Boga.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każdy z nas za się liczbę da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dalej nie sądźmy jedni drugich, ale raczej to postanówcie, żebyście nie dawali obrażenia abo zgorszenia bratu.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Wiem i ufanie mam w Panu Jezusie, iż nie masz nic przez się nieczystego: jedno temu, który mniema co być nieczystym, temu nieczystym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jeśli dla pokarmu brat twój bywa zasmucon, już nie wedle miłości postępujesz. Nie zatracaj pokarmem twoim tego, za którego Chrystus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Niechajże tedy dobro nasze bluźnione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królestwo boże nie jest pokarm i picie, ale sprawiedliwość i pokój, i wesele w Duchu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w tym służy Chrystusowi, podoba się Bogu, a ludziom jest przyjemny.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starajmy się o to, co pokojowi należy, i tego, co jest ku zbudowaniu, społecznie strzeżmy.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 pokarmu nie psuj sprawy Bożej. Wszytko wprawdzie jest czyste, ale źle jest człowiekowi, który je z obrażeniem.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Dobra jest nie jeść mięsa i nie pić wina ani czym się brat twój obraża abo gorszy, abo słabieje.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 masz wiarę? Miejże u siebie samego przed Bogiem: błogosławiony, który samego siebie nie sądzi w tym, co pochwala.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kto wątpi, jeśliby jadł, potępion jest, iż nie z wiary. A cokolwiek nie jest z wiary, grzech jest.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my, którzyśmy mocniejszy, powinniśmy znosić krewkości słabych, a nie spodobać się samym sobie.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z was bliźniemu swemu niech się podoba ku dobremu, dla zbudowania.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Chrystus nie spodobał się sam sobie, ale jako jest napisano: Urągania urągających tobie na mię przypadły.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cokolwiek napisano, ku naszej nauce napisano, abyśmy, przez cierpliwość i pociechę Pisma, nadzieję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cierpliwości i pociechy niech wam da, abyście jednoż między sobą rozumieli wedle Jezusa Chrystusa,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jednomyślnie, jednemi usty, czcili Boga i Ojca Pana naszego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przyjmujcie jedni drugie, jako i Chrystus przyjął was ku czci Bożej.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powiadam, iż Jezus Chrystus był sługą obrzezania dla prawdy Bożej, aby utwierdził obietnice ojców,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Pogani, żeby za miłosierdzie czcili Boga, jako napisano: Dlatego będęć wyznawał między Pogany, Panie, i będę śpiewał imieniowi twemu.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mówi: Weselcie się Pogani z ludem jego..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zasię: Chwalcie Pana, wszyscy Pogani, a wysławiajcie go, wszyscy narodowie.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zasię Izajasz mówi: Będzie korzeń Jessego, a który powstanie panować nad Pogany, w tym Pogani nadzieję pokładać będą.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nadzieje niech was napełni wszelakiej radości i pokoju w wierzeniu, abyście obfitowali w nadziei i w mocy Ducha świętego.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pewienem, bracia moi, i ja sam o was, iż i wy jesteście pełni miłości, napełnieni wszelakiej umiejętności, tak iż możecie jedni drugich napominać.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pisałem wam, bracia, poniekąd przyśmielszym, jakoby wam na pamięć przywodząc, dla łaski, która mi jest dana od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był sługą Chrystusa Jezusa między Pogany, poświącając Ewanielią Bożą, aby była ofiara Poganów przyjemna i poświęcona przez Ducha Ś.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tedy chwałę w Chrystusie Jezusie ku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nie śmiem nic mówić, czego Chrystus nie sprawuje przez mię ku posłuszeństwu Poganów słowem i uczynki,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moc znaków i cudów, przez moc Ducha świętego, tak iż od Jeruzalem około aż do Iliriku napełniłem Ewanielią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takem opowiadał tę Ewanielią nie gdzie jest mianowan Chrystus, abych na cudzym fundamencie nie budował, ale jako jest napisano: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 nie jest oznajmiono o nim, oglądają, a którzy nie słychali, zrozumieją.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barzom był zatrudnion, żem do was przyść nie mógł i nie mogłem aż dotąd.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teraz, nie mając więcej miejsca w tych krainach, a mając chuć przyść do was od wiela przeszłych lat,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się puszczę do Hiszpanijej, spodziewam się, że tamtędy idąc, ujźrzę was i tam od was odprowadzon będę, gdy was pierwej po części zażyję.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pójdę do Jeruzalem posługować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się spodobało Macedonijej z Achają złożyć się nieco na ubogie święte, którzy są w 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spodobało się im i są im powinni. Bo jeśli duchownych ich Pogani uczestnikami się zstali, powinni są w cielesnych usługować 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wykonawszy i oddawszy im ten owoc, przez was pójdę do Hiszpanijej.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wiem, iż przyszedszy do was, w obfitości błogosławieństwa Ewanielijej Chrystusowej przydę.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 was tedy, bracia, przez Pana naszego Jezusa Chrystusa i przez miłość Ducha świętego, abyście mię wspomagali w modlitwach za mną do Boga,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był wyzwolon od niewiernych, którzy są w Żydowskiej ziemi, a iżby posługowała mojego ofiara przyjemna była w Jeruzalem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Abych z weselem przyszedł do was za wolą Bożą, abych z wami się ucieszył.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 niechaj będzie z wami wszytkimi. Amen.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zalecam wam Febę, siostrę naszę, która jest na posłudze kościoła, który jest w Kenchrach,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abyście ją przyjęli w Panu, jako przystoi świętym, i stali przy niej, w której by kolwiek sprawie was potrzebowała. Abowiem też ona przy wielu stała, i przy mnie samym.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Pryszkę i Akwilę, pomocniki moje w Chrystusie Jezusie,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(którzy za duszę moję szyje swojej nastawili, którym nie ja sam dziękuję, ale i wszytkie kościoły pogańskie),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zgromadzenie ich domowe. Pozdrówcie Epeneta mnie miłego, który jest pierwiasntkiem Azyjej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Marią, która wiele pracowała dla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Andronika i Junią, krewne moje i towarzysze więzienia mojego, którzy znacznymi są między apostoły, którzy też przede mną byli w Chrystusie.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Ampliata mnie namilszego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Urbana, pomocnika naszego w Chrystusie Jezusie, i Stachina mnie miłego.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Apellę, doświadczonego w Chrystusie. Pozdrówcie te, którzy są z domu Arystobolowego.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Herodiona, krewnego mojego. Pozdrówcie te, którzy są z Narcysowego domu, co są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Tryfenę i Tryfosę, które pracują w Panu. Pozdrówcie Persydę namilszą, która wiele pracowała w 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Rufa, wybranego w Panu, i matkę jego i moję.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Asynkryta, Flegonta, Hermasza, Patrobę, Hermena i bracią, którzy są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Filologa i Julią, Nereusza i siostrę jego, i Olimpiadę, i wszytki święte, którzy z nimi są.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Pozdrówcie jedni drugie z pocałowaniem świętym. Pozdrawiają was wszytki kościoły Chrystusowe.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proszę was bracia, abyście upatrowali te, którzy czynią rozruchy i pogorszenia mimo naukę, którejeście się wy nauczyli, i chrońcie się 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Abowiem takowi Panu naszemu Chrystusowi nie służą, ale brzuchowi swemu, a przez łagodne mowy i pobłażania zwodzą serca niewinnych.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wasze posłuszeństwo rozsławiło się po wszytkich miejscach, przeto się z was weselę, ale chcę, abyście byli mądrymi w dobrym, a prostymi we złym.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Bóg pokoju niechaj zetrze szatana pod nogami waszemi prędko. Łaska Pana naszego Jezusa Chrystusa z 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Tymoteusz, pomocnik mój, i Lucius, i Jazon, i Sosipater, krewni moi.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Pozdrawiam was w Panu ja, Tertius, którym list pisał.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Pozdrawia was Gajus, gospodarz mój, i wszytek kościół. Pozdrawia was Erastus, szafarz miejscki, i Kwartus, brat.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z wami wszytkimi.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mocen jest was utwierdzić według Ewanielijej mojej i przepowiadania Jezu Chrystusowego, według objawienia tajemnice, od czasów wiecznych zamilczanej,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(która teraz objawiona jest przez pisma prorockie według rozkazania wiecznego Boga ku posłuszeństwu wiary), między wszemi narody poznanej,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samemu mądremu Bogu, przez Jezusa Chrystusa, któremu cześć i chwała na wieki wieków.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Rzymian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2024-04-27T01:43:48Z</dcterms:modified>
</cp:coreProperties>
</file>