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powołany apostoł, odłączony na Ewanielią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był przedtym obiecał przez proroki swoje w piśmiech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synu swoim, który się zstał jemu z nasienia Dawidowego wedle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przeznaczony Synem Bożym w mocy wedle Ducha poświęcenia i powstania z martwych, Jezusa Chrystusa Pana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wzięliśmy łaskę i apostolstwo ku posłuszeństwu wiary między wszytkimi narody dla imienia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i wy jesteście, powołani Jezusa Chrystusa: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wszytkim, którzy są w Rzymie, Bogu miłym, powołanym świętym, 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Naprzód dziękuję Bogu mojemu przez Jezusa Chrystusa za was wszytkich, iż wiara wasza bywa opowiadana po wszytkim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świadek mi jest Bóg, któremu służę w duchu moim w Ewanielijej Syna jego, że bez przestanku na was pamiętam,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modlitwach moich, prosząc, azaby jako wżdy kiedy mógł mieć szczęśliwą drogę, za wolą Bożą, przyść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pragnę was widzieć, abych wam nieco użyczył łaski duchowej ku utwierdzeniu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abyśmy się w was spólnie ucieszyli przez tę, która zobopólna jest, wiarę waszę i 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wiedzieć nie mieli, bracia, iżem często przed się bral przybyć do was (a jestem dotąd zawściągniony), abych miał jaki pożytek z was, jako i z inszych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Grekom i barbarzynom, mądrym i niemądrym jestem powinien,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ile ze mnie, gotowość jest Ewanielią opowiedać i wam, którzyście w Rzymie.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wstydam się Ewanielijej. Bo jest mocą Bożą, na zbawienie każdemu wierzącemu, Żydowi naprzód, i Greczynowi.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sprawiedliwość Boża przez nię bywa objawiona z wiary w wiarę, jako jest napisano: A sprawiedliwy z wiary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Boży objawia się z nieba na wszelką niepobożność i niesprawiedliwość ludzi, tych, którzy prawdę Bożą w niesprawiedliwości zatrzymawają,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ponieważ, co jest wiadomo o Bogu, jest im jawno, abowiem Bóg im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rzeczy jego niewidzialne od stworzenia świata, przez te rzeczy, które są uczynione zrozumiane, bywają poznane, wieczna też moc jego i bóstwo: tak iż nie mogą być wymówieni.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poznawszy Boga, nie jako Boga chwalili ani dziękowali, ale znikczemnieli w myślach swoich i zaćmione jest bezrozumne serce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powiedając się być mądrymi, głupiemi się zstali.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odmienili chwałę nieskazitelnego Boga w podobieństwo obrazu człowieka śmiertelnego i ptaków, i czworonogich, i płazu.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podał je Bóg pożądliwościom serca ich ku nieczystości, aby między sobą ciała swe sromocili.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prawdę Bożą odmienili w kłamstwo i chwalili, i służyli stworzeniu raczej niż stworzycielowi,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podał je Bóg w namiętności sromoty. Bo niewiasty ich odmieniły używanie przyrodzone w ono używanie, które jest przeciw przyrodzeniu.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mężczyzna, opuściwszy przyrodzone używanie niewiasty, zapalili się w swych pożądliwościach jeden ku drugiemu, mężczyzna z mężczyzną sromotę płodząc, a zapłatę, która była słuszna, błędu swego na sobie odnosząc.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im nie podobało mieć w znajomości Boga, Bóg podał je w umysł bezrozumny, aby czynili to, co nie przystoi: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napełnione wszelakiej niesprawiedliwości, złości, porubstwa, łakomstwa, złoczyństwa, pełne zazdrości, mężobójstwa, swaru, zdrady, złościwości, zauszniki,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obmówce, Bogu przemierzłe, potwarce, pyszne, chlubne, wynalażce złości, rodzicom nieposłuszne,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bezrozumne, nietowarzyskie, bez miłości przyrodzonej, nieprzejednani, niemiłosierni.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sprawiedliwość Boską poznawszy, nie wyrozumieli, iż co takowe rzeczy czynią, godni są śmierci. A nie tylko, którzy je czynią, ale też którzy czyniącym zezwalają.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2024-03-29T06:50:51Z</dcterms:modified>
</cp:coreProperties>
</file>