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chęć serca mego i modlitwa do Boga dzieje się za nie ku zbawieniu.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świadectwo im dawam, iż mają żarliwość Bożą: ale nie według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sprawiedliwości Bożej nie znając, a chcąc swoję postawić, sprawiedliwości Bożej nie są poddani.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Chrystus koniec zakonu, ku sprawiedliwości wszelkiemu wierzącemu.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Mojżesz napisał, iż sprawiedliwość, która jest z zakonu, który by człowiek czynił, w niej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sprawiedliwość, która jest z wiary, tak mówi: Nie mów w sercu twoim: któż wstąpi do nieba? to jest Chrystusa sprowadzić.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kto zstąpi do przepaści? to jest Chrystusa z martwych wywodzić.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cóż pismo powiada? Blisko jest słowo w ustach twoich i w sercu twoim, to jest słowo wiary, które przepowiadamy.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jeślibyś wyznał usty twoimi Pana Jezusa i uwierzyłbyś w sercu twoim, że go Bóg z martwych wzbudził, zbawion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sercem bywa wierzono ku sprawiedliwości, a usty się wyznanie dzieje ku zbawieniu.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Pismo powiada: Wszelki, kto weń wierzy, pohańbion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masz różności Żyda i Greczyna: bo tenże Pan wszytkich, bogaty na wszytki, którzy go wzywają.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wszelki, który by kolwiek wzywał imienia Pańskiego, zbawion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tedy wzywać będą, w którego nie uwierzyli? Abo jako uwierzą temu, którego nie słyszeli? A jako usłyszą oprócz przepowiadającego?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będą przepowiadać, jeśliby nie byli posłani? Jako napisano jest: Jako śliczne nogi opowiadających pokój, opowiadających dobra!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wszyscy są posłuszni Ewanielijej. Abowiem Izajasz mówi: Panie, kto uwierzył słuchowi naszemu?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Wiara tedy z słuchania, a słuchanie przez słowo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mówię: Zali nie słyszeli? I owszem: Po wszytkiej ziemi rozszedł się głos ich i na kraje świata słowa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mówię: Zali Izrael nie poznał? Pierwszy Mojżesz mówi: Ja przez nie naród ku zazdrości was przywiodę, przez naród nierozumny do gniewu was przywiodę.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Izajasz śmie, i mówi: Jestem nalezion od tych, którzy mię nie szukali, jawniem się okazał tym, którzy się o mnie nie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Izraela mówi: Cały dzień wyciągałem ręce moje do ludu niewiernego i sprzeciwiającego się.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2024-04-29T19:35:55Z</dcterms:modified>
</cp:coreProperties>
</file>