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tedy: Izali odrzucił Bóg lud swój? Boże uchowaj! Abowiem i jam jest Izraelczyk, z nasienia Abrahamowego, z pokolenia Beniaminowego.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odrzucił Bóg ludu swego, który przejźrzał. Aza nie wiecie, co pismo o Eliaszu mówi, jako do Boga rzecz czyni przeciwko Izraelowi: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Proroki twoje pobili, ołtarze twoje poobalali, a jam sam został i szukają dusze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mu mówi Boska odpowiedź: Zostawiłem sobie siedm tysięcy mężów, którzy nie uczynili pokłonu przed Baalem.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tedy i czasu tego ostatki, według wybrania łaski, zstały się zbawione.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jeślić z łaski, już nie z uczynków: bo inaczej łaska już nie jest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tedy? Czego Izrael szukał, tego nie dostał, a wybranie dostało, lecz drudzy zaślepieni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jest napisano: Dał im Bóg ducha zdrętwienia: oczy, aby nie widzieli, i uszy, aby nie słyszeli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mówi: Niechaj będzie stół ich sidłem i ułowieniem, i obrażeniem, i zapłatą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zaćmione oczy ich, aby nie widzieli, a grzbietu ich zawżdy nachylaj.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tedy: Azaż się tak obrazili, aby upadli? Nie daj tego Boże! Ale ich przestępstwem zbawienie jest Poganom, aby im zajźrzeli.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ich przestępstwo jest bogactwem świata, a umniejszenie ich bogactwem Poganów, jakoż daleko więcej ich napełnienie?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powiadam wam, Poganom, pókim ja jest Apostołem Poganów, usługowanie moje czcić będę,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azabym jako pobudził ciało moje ku zazdroszczeniu i zbawił niektóre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ich odrzucenie jest zjednanim świata: jakież przyjęcie - jedno żywot z martwych?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zaczynienie jest święte, i ciasto; a jeśli korzeń święty, i 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niektóre z gałęzi ułomione są, a ty, będąc płonną oliwą, jesteś w nie wszczepion i zstałeś się uczestnikiem korzenia i tłustości oliwnej,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chłubże się przeciw gałęziom. A jeśli się chlubisz, nie ty korzenie nosisz, ale korzeń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Rzeczesz tedy: Ułamane gałęzie, abym ja był wszczepion.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Dobrze: dla niedowiarstwa ułamane są, a ty wiarą stoisz: nie rozumiej wysoko, ale się bój.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Bóg przyrodzonemu gałęziu nie przepuścił, by snadź ani tobie nie przepuścił.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Obaczże tedy dobroć i srogość Bożą: przeciwko tym, którzy upadli, srogość, a przeciwko tobie dobroć Bożą, jeślibyś trwał w dobroci: inaczej i ty będziesz wycięt.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i oni, jeśli nie będą trwać w niedowiarstwie, będą wszczepieni - bo mocen jest Bóg zasię je wszczepić.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jeśliś ty jest wycięty z oliwy z przyrodzenia płonnej, a przeciwko przyrodzeniu jesteś wszczepion w dobrą oliwę, jakoż daleko więcej ci, którzy według przyrodzenia będą w swoję oliwę wszczepieni?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chcę, bracia, abyście nie mieli wiedzieć tej tajemnice (żebyście nie byli sami sobie mądrymi), iż zaślepienie po części przydało się w Izraelu, ażby zupełność Poganów weszła,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wszytek Izrael byłby zbawion, jako jest napisano: Przyjdzie z Syjonu, który by wyrwał i odwrócił niezbożność od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im testament ode mnie, gdy odejmę grzechy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Ewanielijej wprawdzie nieprzyjacioły dla was, lecz podług wybrania, namilszy dla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bez żałowania są dary i wezwania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i wy niekiedy nie uwierzyliście Bogu, a teraz dostaliście miłosierdzia dla ich niedowiarstwa,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ci teraz nie uwierzyli ku waszemu miłosierdziu, aby i oni miłosierdzia dostali.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zamknął Bóg wszytko w niedowiarstwie, aby się smiłował nad wszytkimi.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głębokości bogactw mądrości i wiadomości Bożej: jako są nieogarnione sądy jego i niedościgłe drogi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poznał umysł Pański? Abo kto był rajcą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kto mu pierwej dał, a będzie mu oddano?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 niego i przezeń, i w nim jest wszytko. Jemu chwała na wieki.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2024-04-28T20:19:41Z</dcterms:modified>
</cp:coreProperties>
</file>