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bracia, przez miłosierdzie Boże, abyście wydawali ciała wasze ofiarą żywiącą, świętą, przyjemną Bogu, rozumną służbę waszę.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bądźcie podobnymi temu światu, ale się przemieńcie w nowości umysłu waszego, abyście doświadczali, która jest wola Boża dobra i przyjemna, i 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 łaski, która mi jest dana, powiadam wszytkim, którzy między wami są, żeby nie więcej rozumieli, niżli potrzeba rozumieć, ale iżby rozumieli wedle mierności, jako każdemu Bóg udzielił miarę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w jednym ciele wiele członków mamy, a wszytkie członki nie jednę sprawę mają,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wiele nas jednym ciałem jesteśmy w Chrystusie, a każdy z osobna jeden drugiego członkami.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dary wedle łaski, która nam jest dana, różne, bądź proroctwo wedle przystosowania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posługowanie w usługowaniu, bądź, kto uczy, w nauce,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napomina, w napominaniu, kto użycza, w prostości, kto przełożony jest, w pieczołowaniu, kto czyni miłosierdzie, z wesołością.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bez obłudności. Brzydząc się złym, przystawając ku dobremu,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miłością braterstwa jedni drugich miłując, uczciwością jeden drugiego uprzedzając,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pilności nie leniwi, Duchem pałający, Panu służący,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nadzieją się weselący, w utrapieniu cierpliwi, w modlitwie ustawiczni;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potrzebam świętych udzielający, w gościnności się kochający.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przeszladującym was, błogosławcie, a nie przeklinajcie.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z weselącymi, płaczcie z płaczącymi.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Toż jeden o drugim rozumiejąc: wysoko nie rozumiejąc, ale się z pokornymi zgadzając. Nie bądźcie mądrymi sami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Żadnemu złym za złe nie oddawając. Przemyślawając to, co by było dobrego nie tylko przed Bogiem, ale też i przed wszytkimi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można rzecz, ile was jest, ze wszytkimi ludźmi pokój mający.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mszcząc się sami, namilejszy, ale dajcie miejsce gniewowi, abowiem napisano jest: Mnie pomstę: ja oddam,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łaknie nieprzyjaciel twój, nakarmi go; jeśli pragnie, napój go: bo to czyniąc, węgle ogniste zgromadzisz 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się zwyciężyć złemu, ale zwyciężaj złe w dobrym.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2024-04-27T20:00:25Z</dcterms:modified>
</cp:coreProperties>
</file>