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Wszelaka dusza niechaj będzie poddana wyższym zwierzchnościam. Abowiem nie masz zwierzchności, jedno od Boga, a które są, od Boga są postanowione.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kto się sprzeciwia zwierzchności, sprzeciwia się postanowieniu Bożemu. A którzy się sprzeciwiają, ci potępienia sobie nabywają.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przełożeni nie są na postrach dobremu uczynkowi; ale złemu. A chcesz się nie bać urzędu? Czyń, co jest dobrego, a będziesz miał chwałę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jest sługą Bożym tobie ku dobremu. Lecz jeśli uczynisz co złego, bój się, bo nie bez przyczyny miecz nosi: abowiem jest sługą Bożym, mścicielem ku gniewu temu, który złość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 potrzeby bądźcie poddani, nie tylko dla gniewu, ale też dla sumnienia.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też dla tego podatki dawacie: abowiem są sługami Bożymi, na to samo służący.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Oddawajcież tedy wszytkim, coście powinni: komu podatek, podatek; komu cło, cło; komu bojaźń, bojaźń; komu cześć, 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nikomu nic winni, jedno abyście się społecznie miłowali: bo kto miłuje bliźniego, zakon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Abowiem: Nie będziesz cudzołożył, Nie będziesz zabijał, Nie będziesz kradł, Nie będziesz mówił świadectwa fałszywego, Nie będziesz pożądał, i jeśli które jest insze przykazanie, w tym słowie się zamyka: Będziesz miłował bliźniego twego jako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bliźniego złego nie czyni. Wypełnienie tedy zakonu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wiedząc czas, iż jest godzina, abyśmy już ze snu powstali. Abowiem teraz bliższe jest nasze zbawienie, niż kiedyśmy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przeminęła, a dzień się przybliżył. Odrzućmyż tedy uczynki ciemności, a obleczmy się w zbroję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we dnie uczciwie chodźmy: nie w biesiadach i pijaństwach, nie w łożach i niewstydliwościach, nie w zwadzie i w zazdrości,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obleczcie w Pana Jezusa Chrystusa, a starania o ciele nie czyńcie w pożądliwościach.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2024-04-30T11:58:16Z</dcterms:modified>
</cp:coreProperties>
</file>