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my, którzyśmy mocniejszy, powinniśmy znosić krewkości słabych, a nie spodobać się samym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was bliźniemu swemu niech się podoba ku dobremu, dla zbudowania.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Chrystus nie spodobał się sam sobie, ale jako jest napisano: Urągania urągających tobie na mię przypadły.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cokolwiek napisano, ku naszej nauce napisano, abyśmy, przez cierpliwość i pociechę Pisma, nadzieję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cierpliwości i pociechy niech wam da, abyście jednoż między sobą rozumieli wedle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jednomyślnie, jednemi usty, czcili Boga i Ojca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przyjmujcie jedni drugie, jako i Chrystus przyjął was ku czci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powiadam, iż Jezus Chrystus był sługą obrzezania dla prawdy Bożej, aby utwierdził obietnice ojców,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Pogani, żeby za miłosierdzie czcili Boga, jako napisano: Dlatego będęć wyznawał między Pogany, Panie, i będę śpiewał imieniowi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mówi: Weselcie się Pogani z ludem jego..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zasię: Chwalcie Pana, wszyscy Pogani, a wysławiajcie go, wszyscy narodowie.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Izajasz mówi: Będzie korzeń Jessego, a który powstanie panować nad Pogany, w tym Pogani nadzieję pokładać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nadzieje niech was napełni wszelakiej radości i pokoju w wierzeniu, abyście obfitowali w nadziei i w mocy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pewienem, bracia moi, i ja sam o was, iż i wy jesteście pełni miłości, napełnieni wszelakiej umiejętności, tak iż możecie jedni drugich napominać.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pisałem wam, bracia, poniekąd przyśmielszym, jakoby wam na pamięć przywodząc, dla łaski, która mi jest dana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był sługą Chrystusa Jezusa między Pogany, poświącając Ewanielią Bożą, aby była ofiara Poganów przyjemna i poświęcona przez Ducha 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tedy chwałę w Chrystusie Jezusie ku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śmiem nic mówić, czego Chrystus nie sprawuje przez mię ku posłuszeństwu Poganów słowem i uczynki,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moc znaków i cudów, przez moc Ducha świętego, tak iż od Jeruzalem około aż do Iliriku napełniłem Ewanielią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takem opowiadał tę Ewanielią nie gdzie jest mianowan Chrystus, abych na cudzym fundamencie nie budował, ale jako jest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nie jest oznajmiono o nim, oglądają, a którzy nie słychali, zrozumieją.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barzom był zatrudnion, żem do was przyść nie mógł i nie mogłem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teraz, nie mając więcej miejsca w tych krainach, a mając chuć przyść do was od wiela przeszłych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puszczę do Hiszpanijej, spodziewam się, że tamtędy idąc, ujźrzę was i tam od was odprowadzon będę, gdy was pierwej po części zażyję.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pójdę do Jeruzalem posługować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spodobało Macedonijej z Achają złożyć się nieco na ubogie święte, którzy są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spodobało się im i są im powinni. Bo jeśli duchownych ich Pogani uczestnikami się zstali, powinni są w cielesnych usługować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wykonawszy i oddawszy im ten owoc, przez was pójdę do Hiszpanijej.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wiem, iż przyszedszy do was, w obfitości błogosławieństwa Ewanielijej Chrystusowej przydę.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tedy, bracia, przez Pana naszego Jezusa Chrystusa i przez miłość Ducha świętego, abyście mię wspomagali w modlitwach za mną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był wyzwolon od niewiernych, którzy są w Żydowskiej ziemi, a iżby posługowała mojego ofiara przyjemna była w Jeruzalem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z weselem przyszedł do was za wolą Bożą, abych z wami się ucieszył.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pokoju niechaj będzie z wami wszytkimi.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2024-05-06T07:41:52Z</dcterms:modified>
</cp:coreProperties>
</file>