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rzeczemy? Będziemże w grzechu trwać, aby łaska obfitowała?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tego Boże! Abowiem którzyśmy umarli grzechowi, jakoż więcej w nim żyć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którzykolwiek w Chrystusie Jezusie jesteśmy ochrzczeni, w śmierci jego ochrzczeni jesteśmy?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jesteśmy z nim pospołu pogrzebieni w śmierć przez chrzest: aby jako Chrystus wstał z martwych przez chwałę Ojcowską, tak i my żebyśmy w nowości żywota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jeśliśmy się wszczepionymi zstali w podobieństwo śmierci jego, społem i w zmartwychwstaniu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to, że stary nasz człowiek pospołu jest ukrzyżowan, aby zepsowane było ciało grzechu i dalej nie służyliśmy grzechowi.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umarł, usprawiedliwion jest od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jeśliżeśmy z Chrystusem umarli, wierzymy, iż wespół też z Chrystusem żyć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Chrystus, powstawszy z martwych, więcej nie umiera, śmierć mu więcej panować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 umarł grzechowi, raz umarł, a iż żywie, żywie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 rozumiejcie, iżeście są umarłymi grzechowi, a żywymi Bogu w Chrystusie Jezusie, Panu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tedy nie króluje grzech w waszym śmiertelnym ciele, żebyście posłuszni mieli być pożądliwościam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wydawajcie członków waszych orężem niesprawiedliwości grzechowi, ale wydawajcie się Bogu jako z martwych żywemi, a członki wasze zbroją sprawiedliwości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grzech nad wami panować nie będzie: boście nie pod zakonem, ale pod łaską.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tedy? Będziemże grzeszyć, żeśmy nie pod zakonem, ale pod łaską? Nie daj tego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wiecie, że komu się stawicie sługami ku posłuszeństwu, sługami jesteście tego, komu posłuszni jesteście: abo grzechu na śmierć, abo posłuszeństwu ku sprawiedliwości?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chwała Bogu, żeście byli niewolnikami grzechu, aleście posłuszni byli z serca tego sposobu nauki, do którego podani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wyzwoleni od grzechu, niewolnikami zstaliście się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ludzku mówię, dla nieudolności ciała waszego. Abowiem jakoście wydawali członki wasze na służbę nieczystości i nieprawości ku nieprawości, tak teraz wydawajcie członki wasze na służbę sprawiedliwości ku poświęceniu.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gdyście byli niewolnicy grzechu, byliście wolnymi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Któryżeście tedy naonczas pożytek mieli z onych rzeczy, za które się teraz wstydzicie? Bo koniec onych jest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będąc wyzwoleni od grzechu, a zstawszy się niewolnikami Bogu, macie owoc wasz ku poświęceniu, a koniec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zapłaty grzechowe, śmierć, a łaska Boża, żywot wieczny w Chrystusie Jezusie, Panu naszym.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2024-04-27T20:12:57Z</dcterms:modified>
</cp:coreProperties>
</file>