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wiecie bracia (bo umiejącym zakon mówię), iż zakon panuje człowiekowi, jako długi czas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niewiasta, która pod mocą męża jest, póki mąż żyw, obwiązana jest zakonowi: lecz jeśliby mąż jej umarł, rozwiązana jest od zakonu mężowego.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póki mąż żywie, będzie zwana cudzołożnicą, jeśliby była z inszym mężem; lecz jeśliby mąż jej umarł, wolna jest od zakonu mężowego, aby nie była cudzołożnicą, jeśliby byłą z inszym mężem.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moi, i wy jesteście umartwieni zakonowi przez ciało Chrystusowe, abyście byli inszego, który powstał z martwych, abyśmy owoc przynosili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gdyśmy byli w ciele, namiętności grzechów, które przez zakon były, w członkach naszych, aby owoc przynosiły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jesteśmy rozwiązani od zakonu śmierci, w którymeśmy byli zatrzymani, tak abyśmy służyli w nowości Ducha, a nie w starości litery.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zakon jest grzechem? Boże uchowaj! Alem grzechu nie poznał, jedno przez zakon: bobych o pożądliwości nie wiedział, gdyby zakon nie mówił: Nie będziesz pożądał.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grzech, wziąwszy przyczynę przez zakazanie, sprawił we mnie wszelaką pożądliwość. Abowiem bez zakonu był grzech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żyłem niekiedy bez zakonu. Lecz gdy przyszło rozkazanie, grzech ożył,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był umarł. I nalazło mi się przykazanie, które było ku żywotowi, to, być 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grzech, wziąwszy przyczynę przez przykazanie, zwiódł mię i przez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zakon wprawdzie święty i przykazanie święte i sprawiedliwemi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tedy dobre jest, zstało mi się śmiercią? Boże uchowaj! Ale grzech, aby się grzechem pokazał, sprawił mi śmierć przez dobre: aby się zstał nader grzeszącym grzechem przez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iż zakon jest duchowny, a jam jest cielesny, zaprzedany pod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 czynię, nie rozumiem: bo nie co dobrego chcę, to czynię, ale złe, którego nienawidzę, ono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czego nie chcę, to czynię, zezwalam zakonowi, że dobry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już nie ja to czynię,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nie mieszka we mnie, to jest, w ciele moim, dobre. Abowiem chcieć przy mnie jest, ale wykonać dobre nie 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czynię dobrego, które chcę, ale złe, którego nie chcę,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czego nie chcę, to czynię, już nie ja to czynię,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Znajduję tedy zakon, gdy ja chcę czynić dobrze, że mi jest złość przyległa.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kocham się wespół z zakonem Bożym według wnętrznego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widzę inszy zakon w członkach moich, sprzeciwiający się zakonowi umysłu mojego i biorący mię w niewolą w zakonie grzechu, który jest w członkach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Nieszczęsny ja człowiek, kto mię wybawi od ciała tej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Boża przez Jezusa Chrystusa, Pana naszego! Ja tedy sam umysłem służę zakonowi Bożemu, lecz ciałem zakonowi grzechu.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2024-04-29T07:57:00Z</dcterms:modified>
</cp:coreProperties>
</file>