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Prawdę mówię w Chrystusie, nie kłamam, gdyż mi świadectwo daje sumnienie moje w Duchu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mam wielki smętek i ustawicznie boleje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 sam żądałem odrzuconym być od Chrystusa za bracią moję, którzy są krewni moi według ciała: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Izraelczycy, których jest przywłaszczenie synowskie i chwała, i testament, i zakonu danie, i służba, i obietnice;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ojcowie i z których jest Chrystus wedle ciała, który jest nad wszytkim Bóg błogosławiony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 upaść miało słowo Boże. Abowiem nie wszyscy, którzy są z Izraela, ci są Izraelczycy,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którzy są nasieniem Abrahamowym, wszyscy synami, ale: W Izaaku będzie tobie nasienie nazwane,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nie którzy synowie ciała, ci synmi Bożemi, ale którzy są synowie obietnice, są w nasieniu poczytani.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jest słowo obietnice: Wedle tego czasu przyjdę, a będzie Sara syna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ona, ale i Rebeka za jednym zjęciem z Izaakiem, ojcem naszym, mając.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 się jeszcze nie narodzili byli abo co dobrego, abo złego uczynili (aby się zostało postanowienie Boże według wybrania),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uczynków, ale z tego, który powoływa, rzeczono 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więtszy będzie służył mniejszemu, jako jest napisano: Jakobam umiłował, a Ezawa miałem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Izali niesprawiedliwość u Boga? Boże uchowaj.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Mojżeszowi mówi: Smiłuję się nad tym, komum jest miłościw, a miłosierdzie uczynię, nad kim się zlituję.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nie chcącego ani bieżącego, ale litującego się Boga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mówi Pismo Faraonowi: Żem cię na to samo wzbudził, abych okazał moc moję na tobie i żeby było opowiadane imię moje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kim tedy chce, lituje się, a kogo chce, zatwardza.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 mi tedy: Przeczże się jeszcze uskarża? Bo któż się sprzeciwi wolej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człowiecze, coś ty jest, który odpowiadasz Bogu? Zali rzecz lepiona mówi temu, który ją ulepił: Przeczżeś mię tak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Zali lepiarz gliny w mocy nie ma, aby z tejże bryły uczynił jedno naczynie ku uczciwości, a drugie ku zelżywości?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Bóg, chcąc gniew okazać i oznajmić możność swoję, znosił w wielkiej cierpliwości naczynia gniewu na stracenie zgotowane,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 okazał bogactwo chwały nad naczyniem miłosierdzia, które ku chwale przygotował,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nas, których też wezwał, nie tylko z Żydów, ale i z Poganów?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u Ozeasza mówi: Nazowę lud nie mój ludem moim, a nie umiłowaną, umiłowaną, a która była miłosierdzia nie otrzymała: miłosierdzie otrzymała.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na miejscu, gdzie im powiedano: Nie lud mój wy, tam nazwani będą synami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 za Izraelem woła: By liczba synów Izraelskich była jako piasek morski, ostatek zachowan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słowo skończając i skracając w sprawiedliwości, iż słowo skrócone uczyni Pan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jako przedtym powiedział Izajasz: By był Pan Zastępów nasienia nam nie ostawił, zstalibyśmy się byli jako Sodoma i bylibyśmy Gomorze podobni.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Iż Pogani, którzy nie naszladowali sprawiedliwości, dostąpili sprawiedliwości, a sprawiedliwości, która jest z 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Izrael, naszladując zakonu sprawiedliwości, nie doszedł zakonu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Dlaczego? Iż nie z wiary, ale jako z uczynków: abowiem się obrazili o kamień obrażenia,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jest napisano: Oto kładę w Syjonie kamień obrażenia i skałę zgorszenia: a wszelki, który weń wierzy, zawstydzon nie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2024-04-29T10:34:46Z</dcterms:modified>
</cp:coreProperties>
</file>