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powołany Apostoł Jezusa Chrystusa przez wolą Bożą, i Sostenes, brat: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kościołowi Bożemu, który jest w Koryncie, poświęconym w Chrystusie Jezusie, powołanym świętym, ze wszytkimi, którzy wzywają imienia Pana naszego Jezusa Chrystusa, na wszelkim miejscu ich i 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zawsze za was z łaski Bożej, która jest wam dana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we wszytkim zstaliście się bogatymi w nim, we wszelkim słowie i we wszelkiej umiejętności,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świadectwo Chrystusowe utwierdzone jest w 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wam na żadnej łasce nie schodzi, oczekawającym objawienia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was umocni aż do końca bez winy w dzień przyszcia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Bóg, przez którego jesteście wezwani w towarzystwo Syna jego, Jezusa Chrystusa,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proszę was, bracia, przez imię Pana naszego Jezusa Chrystusa, abyście toż mówili wszyscy a iżby nie były między wami rozerwania, ale bądźcie doskonali w jednym rozumieniu i w jednej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dano mi znać o was, bracia moi, od tych, którzy są Chlojej, iż poswarki są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powiadam, iż każdy z was mówi: Jam jest Pawłów, a ja Apollów, a ja Cefy, a ja Chrystusów.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Rozdzielony jest Chrystus? Azaż Paweł jest za was ukrzyżowan? Abo w imię Pawłowe jesteście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iżem żadnego z was nie chrzcił, jedno Kryspa i Gajusa,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 nie mówił, żeście w imię moje ochrzczeni.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Ochrzciłem też i dom Stefany. Nadto nie wiem, jeślim kogo drugiego ochrzcił.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Chrystus nie posłał mię chrzcić, ale Ewanielią przepowiadać, nie w mądrości słowa, aby się nie zstał próżnym krzyż Chrystusów.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słowo krzyża tym, którzy giną, jest głupstwem, lecz tym, którzy zbawienia dostępują, to jest nam, jest mocą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 napisano: Zagubię mądrość mądrych, a roztropność roztropnych odrzucę.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mądry? Gdzież doktor? Gdzież badacz świata tego? Izali nie głupią uczynił Bóg mądrość świata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iż w mądrości Bożej świat nie poznał Boga przez mądrość, podobało się Bogu przez głupstwo przepowiadania zbawić wierzące.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i Żydowie cudów się domagają, i Grekowie mądrości szukają,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przepowiedamy Chrystusa ukrzyżowanego, Żydom wprawdzie zgorszenim, a Grekom głupstwem,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samym wezwanym, i Żydom, i Grekom, Chrystusa, mocą Bożą i mądrością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głupstwo Boże jest mędrsze nad ludzi, a mdłość Boża jest mocniejsza nad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przypatrzcie się, bracia, waszemu powołaniu, iż niewiele mądrych wedle ciała, niewiele możnych, niewiele zacnych: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wybrał Bóg głupstwa świata, aby zawstydził mądre, a mdłe świata Bóg wybrał, aby zawstydził mocne,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podłe świata, i wzgardzone wybrał Bóg, i te, których nie masz, aby zniszczył te, które są: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żadne ciało przed oczyma jego nie chlubiło.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niego wy jesteście w Chrystusie Jezusie, który się nam zstał mądrością od Boga i sprawiedliwością, i poświęceniem, i odkupieniem,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aby, jako jest napisano: Kto się chłubi, w Panu się chłubił.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2024-04-16T16:55:22Z</dcterms:modified>
</cp:coreProperties>
</file>