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Naśladujcie miłości, żądajcie duchownych, lecz więcej, abyście prorokowali.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kto mówi językiem, nie ludziom mówi, ale Bogu: bo żaden nie słucha, lecz duchem mówi tajemnice.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prorokuje, mówi ludziom ku zbudowaniu i napominaniu, i pocieszeniu.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językiem mówi, samego siebie buduje; lecz kto prorokuje, kościół Boży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abyście wy wszyscy mówili językami, ale więcej, abyście prorokowali. Abowiem więtszy jest, co prorokuje, niż co języki mówi: chyba jeśliby wykładał, aby kościół wziął zbudowanie.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bracia, jeślibych przyszedł do was językami mówiąc, cóż wam pomogę, jeśli wam nie będę mówił abo przez objawienie, abo przez umiejętność, abo przez proroctwo, abo przez naukę?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rzeczy, które są bez dusze, dźwięk czyniące, choć piszczałka, choć cytra, jeśliby różności dźwięków nie dawały, jakoż będzie poznano to, co piskają abo co na cytrze grają?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jeśliby niepewny głos trąba dała, któż się na wojnę gotować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wy, jeślibyście językiem nie dali mowy znacznej, jakoż będzie rozumiano to, co się mówi? bo będziecie na wiatr mówiącymi.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wiele, na przykład, jest rozmaitych języków na tym świecie, a nie masz nic bez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Jeślibych tedy nie wiedział, co znaczy głos, będę temu, któremu mówię, barbarzynem, a który mówi mnie, barbarzynem.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gdyż duchów żądacie, szukajcież, abyście ku zbudowaniu kościoła obfitowali.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dlatego kto mówi językiem, niech się modli, aby wykładał.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jeślibych się modlił językiem, duch się mój modli, lecz rozumienie moje bez pożytku zostaje.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jest? Modlić się będę duchem, modlić się będę i rozumieniem. Będę śpiewał duchem, będę śpiewał i rozumieniem.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jeślibyś błogosławił duchem: który jest na miejscu nieuka, jakoż rzecze, Amen, na twe błogosławienie? Bo nie wie, co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acz ty dobrze dziękujesz, ale się drugi nie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mojemu, iż językiem was wszytkich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kościele wolę pięć słów rozumienim moim mówić, abych i drugie nauczył, niżeli dziesięć tysięcy słów językiem.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 zstawajcie się dziećmi rozumem, ale bądźcie dziećmi złością, a rozumem doskonałymi bądźcie.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zakonie napisano jest: Iż przez obce języki i obcemi usty będę mówił ludowi temu: ani tak mię nie wysłuchają,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języki są na znak nie wiernym, ale niewiernym, a proroctwa nie niewiernym, ale wiernym.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się tedy zeszło wszytko zgromadzenie wiernych wespółek, a wszyscy by języki mówili, a weszliby nieukowie abo niewierni, izali nie rzeką, że szalejecie?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jeśliby wszyscy prorokowali, a wszedłby który niewierny abo nieuczony, bywa przekonan od wszytkich, bywa osądzon od wszytkich,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skrytości serca jego bywają objawione, a tak upadszy na oblicze, pokłoni się Bogu, opowiadając, że Bóg w was jest prawdziwie.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jest, bracia? Gdy się schodzicie, każdy z was ma Psalm, ma naukę, ma objawienie, ma język, ma wykładanie: wszytko niech będzie ku zbudowaniu.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kto językiem mówi, po dwu abo nawięcej po trzech, i po sobie, a jeden niechaj tłumaczy.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tłumacza nie było, niechże w kościele milczy a niech mówi sobie a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Prorocy niech mówią dwa abo trzej, a inszy niechaj rozsądzają.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inszemu siedzącemu było objawiono, pierwszy niechaj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możecie wszyscy po jednemu prorokować, aby się wszyscy uczyli i wszyscy napomnieni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duchowie Proroków poddani są prorokom: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Bóg nie jest rozterki, ale pokoju. Jakoż też we wszytkich kościelech świętych nauczam,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niewiasty niech milczą w kościelech, abowiem nie dopuszcza się im mówić, ale poddanymi być, jako i zakon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czego chcą nauczyć, niechże doma swych mężów pytają. Abowiem sromota jest niewieście w kościele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od was wyszło słowo Boże? Abo do was samych przyszło?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zda się być prorokiem abo duchownym, niech pozna, iż co wam piszę, są Pańskie rozkazania.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kto nie wie, o nim wiedzieć nie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bracia, żądajcie prorokować, a mówić językami nie zabraniajcie.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niech się dzieje uczciwie i wedle porządku.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2024-05-05T00:29:26Z</dcterms:modified>
</cp:coreProperties>
</file>