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gdym przyszedł do was, bracia, przyszedłem nie z wyniosłością mowy abo mądrości, opowiadając wam świadectwo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rozumiałem, żebym miał co umieć między wami, jedno Jezusa Chrystusa, i tego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ja ze mdłością i z bojaźnią, i ze drżeniem wielkim u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mowa moja i przepowiadanie moje nie w przyłudzających mądrości ludzkiej słowiech, ale w okazaniu ducha i mocy,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wiara wasza nie była w mądrości ludzkiej, ale w 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powiadamy mądrość między doskonałymi. A mądrość nie wieku tego ani książąt wieku tego, którzy się każą;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powiadamy mądrość Bożą w tajemnicy, która zakryta jest, którą Bóg przeznaczył przed wieki ku chwale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żaden z książąt wieku tego nie poznał: bo gdyby byli poznali, nigdy by byli Pana chwały nie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jest napisano: Czego oko nie widziało i ucho nie słyszało, i w serce człowiecze nie wstąpiło, co nagotował Bóg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nam Bóg objawił przez Ducha swojego. Abowiem Duch wszytko wypatruje, i głębokości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z ludzi wie, co jest człowieczego, jedno duch człowieczy, który w nim jest? Także też, co jest Bożego, nikt nie wie, jedno Duch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nie wzięliśmy ducha tego świata, ale ducha, który jest z Boga, abyśmy wiedzieli, co nam od Boga jest darowano.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też opowiadamy nie przez uczone słowa ludzkiej mądrości, ale przez naukę Ducha, duchownym duchowne rzeczy przystosując.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 cielesny nie pojmuje tego, co jest Ducha Bożego: abowiem głupstwem jemu jest i nie może rozumieć, iż duchownie bywa rozsądzon.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duchowny rozsądza wszytko, a sam od żadnego nie bywa rozsądzon.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któż poznał umysł Pański, który by go nauczył? Lecz my umysł Chrystusów mamy.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2024-04-24T23:25:40Z</dcterms:modified>
</cp:coreProperties>
</file>