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do Koryntian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niechaj człowiek o nas rozumie jako o sługach Chrystusowych i szafarzach tajemnic Bożych.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Tu już szukają między szafarzmi, aby który nalezion był wiernym.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u mnie to jest namniejsza, żebych był od was sądzony abo od dnia ludzkiego, lecz ani sam siebie sądzę.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się w niwczym nie czuję, ale nie w tym jestem usprawiedliwion, a który mię sądzi, Pan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nie sądźcie przed czasem, ażby Pan przyszedł, który też oświeci zakrycia ciemności i objawi rady serc, a tedy chwała będzie każdemu od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tom ci, bracia, obrócił na się i na Apolla dla was, abyście się nauczyli z nas, żeby się nad to, co jest napisano, jeden za drugim nie nadymał przeciwko drugiemu.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któż cię rozsądza? A co masz, czegoś nie wziął? A jeśliżeś wziął, przeczże się chlubisz, jakobyś nie wziął?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Jużeście nasyceni, jużeście się bogatemi zstali, oprócz nas królujecie. A bodajeście królowali, żebyśmy i my z wami królowali!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mniemam, iż Bóg nas, Apostoły, ostatnie pokazał, jakoby na śmierć naznaczone. Abowiem zstaliśmy się dziwowiskiem światu i anjołom, i ludziom.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głupi dla Chrystusa, a wy roztropni w Chrystusie, myśmy słabi, a wy mocni, wy zacni, a my beze czci.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do tej godziny i łakniemy, i pragniemy, i nadzy jesteśmy, i bywamy policzkowani, i tułamy się,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pracujemy, robiąc swemi rękoma. Złorzeczą nam, a błogosławiemy, przeszladowanie cierpiemy, a znosimy,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bluźnią nas, a modlimy się. Zstaliśmy się jako plugastwa tego świata, śmieci wszytkich aż dotąd.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żebym was zawstydził to piszę, ale jako syny moje namilsze napominam.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choćbyście mieli dziesięć tysięcy Pedagogów w Chrystusie, ale niewiele ojców. Bo w Chrystusie Jezusie przez Ewanielią jam was urodził.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Proszę was tedy, bądźcie naszladowcami moimi, jakom i ja Chrystusów.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Dlategom posłał do was Tymoteusza, który jest syn mój namilszy i wierny Panu: który wam przypomni drogi moje, które są w Chrystusie Jezusie, jako wszędy w każdym kościele uczę.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Jakobych nie miał przyść do was, tak się niektórzy nadęli.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rychło przyjdę do was, jeśli Pan będzie chciał, i doznam nie mowy tych, którzy się nadęli, ale mocy.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nie w mowie jest Królestwo Boże, ale w mocy.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chcecie? Z rózgąli mam przyść do was czyli z miłością i z duchem cichości?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Koryntian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2024-04-29T20:52:31Z</dcterms:modified>
</cp:coreProperties>
</file>