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List do Koryntian</w:t>
      </w:r>
    </w:p>
    <w:p>
      <w:pPr>
        <w:pStyle w:val="Nagwek2"/>
        <w:keepNext/>
        <w:jc w:val="center"/>
      </w:pPr>
      <w:r>
        <w:t>Rozdział 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Koniecznie słychać między wami porubstwo, a takie porubstwo, jakiego ani między Pogany, tak iż któryś ma ojca swego żonę.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wyście się nadęli, a nie raczejeście żałości mieli, aby był zniesion z pośrzodku was, który tego uczynku się dopuścił.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iście nie przytomny ciałem, ale duchem przytomny, jużem jako przytomny osądził tego, który tak uczynił,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się wy w imię Pana naszego Jezu Chrysta zgromadzicie i z duchem moim z mocą Pana naszego Jezusa,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podać takiego szatanowi na zatracenie ciała, aby duch był zachowan w dzień Pana naszego Jezusa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Niedobra jest chłuba wasza. Nie wiecie, iż trocha kwasu wszytko ciasto zakwasza?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Wyczyśćcież stary kwas, abyście byli nowym zaczynienim, jako przaśni jesteście. Abowiem Pascha nasza ofiarowany jest Chrystus.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używajmy nie w starym kwasie ani w kwasie złości i przewrotności, ale w przaśnikach szczerości i prawdy.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Pisałem wam w liście, abyście się nie mieszali z porubnikami.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zgoła z porubnikami świata tego abo z łakomymi, abo z drapieżnymi, abo z służącymi bałwanów: bo inaczej musielibyście z tego świata wyniść.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teraz pisałem wam, abyście się nie mieszali, jeśli ten, który się bratem mianuje, jest porubnikiem abo łakomym, abo służącym bałwanom, abo złorzeczącym, abo pijanicą, abo drapieżcą, żebyście z takowym ani jedli.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co mnie należy o tych, którzy nie są u nas, sądzić? Aza o tych, którzy u nas są, wy nie sądzicie?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tych, którzy nie u nas są, Bóg sądzić będzie: Wyrzućcie złego z pośrzodka was!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List do Koryntian Rozdział 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2024-04-28T02:08:49Z</dcterms:modified>
</cp:coreProperties>
</file>