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Bożą, i Tymoteusz, brat: kościołowi Bożemu, który jest w Koryncie, ze wszytkimi świętymi, którzy są we wszytkiej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Ociec miłosierdzia a Bóg wszytkiej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cieszy we wszelakim utrapieniu naszym, abyśmy mogli i sami cieszyć te, którzy są we wszelkim ucisku, przez napominanie, którym i sami bywamy napominani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 nas obfitują utrapienia Chrystusowe, tak i przez Chrystusa obfituje pociecha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bywamy utrapieni: dla waszego napominania i zbawienia; choć pocieszeni bywamy: dla waszego pocieszenia; choć napominani bywamy: dla waszego napominania i zbawienia, które sprawuje cierpliwość tegoż utrapienia, które i my cierpimy,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nadzieja nasza mocna była o was, wiedząc, iż jako jesteście towarzysze utrapienia, tak będziecie i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chcemy, abyście nie wiedzieli, bracia, o ucisku naszym, który się zstał w Azyjej: iżeśmy byli nazbyt obciążeni, nad siłę, tak że nam też teskno było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sami w sobie mieli wyrok śmierci, abyśmy nie ufali sami w sobie, ale w Bogu, który wzbudza umarłe,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wielkich niebezpieczeństw wyrwał nas i wyrywa: w którym nadzieję mamy, iż też jeszcze wyrwie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pomocą i waszą w modlitwie za nas, aby za ten dar, który w nas jest przez wiele osób, od wielu dzięki były za nas 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pochwała nasza, świadectwo sumnienia naszego: iż w prostości serca i szczerości Bożej, a nie w mądrości cielesnej, ale w łasce Bożej obcowaliśmy na tym świecie, a nawięcej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insze piszemy wam, niżli któreście czytali i poznali. A nadzieję mam, iż aż do końca poznacie,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też poznali nas po części, iż jesteśmy pochwałą waszą, jako i wy naszą, w dzień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tą ufnością chciałem był iść do was pierwej, abyście wtórą łaskę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przejść do Macedonijej, i zasię z Macedonijej przyść do was, i od was być doprowadzon do Żydowskiej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tedy to chciał, izalim użył lekkomyślności? Abo co myślę, według ciała myślę, aby u mnie było JEST i 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wierny Bóg, iż mowa nasza, która była do was, nie jest w niej JEST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Syn Boży, Jezus Chrystus, który między wami przez nas był przepowiadany, przez mię i Sylwana, i Tymoteusza, nie był JEST i NIE: ale JEST w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obietnic Bożych są, w nim JEST; przetoż i przezeń Amen Bogu ku chwale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nas potwierdza z wami w Chrystusie i który nas pomazał,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zapieczętował nas i dał zadatek Ducha w sercach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świadkiem wzywam Boga na duszę moję, iż folgując wam, nie przyszedłem więcej do Koryntu: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panujemy wierze waszej, ale jesteśmy pomocniki wesela waszego - abowiem wiarą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postanowiłem to u siebie, abych po wtóre nie z zasmucenim do was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ja was zasmucam, a któż jest, co by mię rozweselił, jedno ten, który jest ze mnie zasmucon?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tożem wam napisał, abych, przyszedszy, nie miał smutku na smutek: miałem się był weselić, ufając o was wszytkich, że wesele moje was wszytkich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z wielkiego utrapienia i ściśnienia serca napisałem wam, z wielą łez: nie abyście się zasmucili, ale abyście uznali, którą miłość mam obficiej ku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kto zasmucił, nie mnieć zasmucił, ale po części, abych nie obciążył, was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temu, który takowy jest, na strofowaniu tym, które bywa od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przeciwnym obyczajem raczej darować macie i cieszyć, by snadź zbytnim smutkiem, który takowy jest, pożart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was proszę, abyście miłość przeciwko niemu potwierdzili.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dlategom i napisał, abym poznał doświadczenie wasze, jeśliże we wszytkim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komuście co darowali, i ja. Bo i ja, com darował, jeślim co darował, dla was, w osobie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oszukani nie byli od szatana: abowiem nie są nam tajne myśli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przyszedł do Troady dla Ewanielijej Chrystusowej, a drzwi mi były otworzone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uspokojenia duchowi memu, przeto żem nie nalazł Tytusa brata mego, ale pożegnawszy się z nimi, poszedłem do Macedonijej.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dzięka Bogu, który czyni, że triumfujemy zawsze w Chrystusie Jezusie i wonność znajomości swej objawia przez nas na każdym miejscu: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dobrą wonnością Chrystusową Bogu w tych, którzy zbawieni bywają, i w tych, którzy giną: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jednym wonią śmierci na śmierć, a drugim wonią żywota ku żywotowi. A do tego kto tak sposobny?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jesteśmy jako wiele ich, fałszujący słowo Boże, ale z szczerości, ale jako z Boga, przed Bogiem, w Chrystusie mówiemy.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Poczynamy zasię zalecać samych siebie? Abo czy potrzebujemy (jako niektórzy) listów zaletnych do was abo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Listem naszym wy jesteście, napisanym na sercach naszych, który znają i czytają wszyscy ludzie,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oznajmieni, że jesteście listem Chrystusowym, od nas sprawionym i napisanym, nie inkaustem, ale Duchem Boga żywego: nie na tablicach kamiennych, ale na tablicach serca cielesnych.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takie ufanie ku Bogu przez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iżebyśmy byli dostateczni sami z siebie co myślić, jako sami z siebie, ale dostateczność nasza z 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uczynił nas godnymi sługami nowego Testamentu, nie literą, ale Duchem: bo litera zabija, a Duch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posługowanie śmierci, literami wyrażone na kamieniach, było w chwale, tak iż synowie Izraelowi nie mogli patrzyć na oblicze Mojżeszowe dla chwały oblicza jego, która niszczeje,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nie więcej posługowanie ducha w chwale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posługowanie potępienia jest chwałą, daleko więcej posługowanie sprawiedliwości obfituje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ani uwielbiono jest, co było uwielbiono, w tej mierze, dla przewyższającej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jeśliż, co niszczeje, w chwale jest, daleko więcej co trwa, jest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taką nadzieję, wielkiej ufności używamy,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jako Mojżesz kładł zasłonę na oblicze swoje, aby synowie Izraelowi nie patrzyli na twarz jego, co 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stępiały smysły ich. Abowiem aż do dzisiejszego dnia taż zasłona w czytaniu starego Testamentu trwa nie odkryta (ponieważ w Chrystusie niszczeje).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aż do dzisiejszego dnia, gdy Mojżesza czytają, zasłona leży na sercu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nawróci do Pana, będzie odjęta zasłona.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jest Duch: a gdzie Duch Pański, tam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wszyscy odkrytym obliczem na chwałę Pańską w źwierciedle patrząc, w toż wyobrażenie przemienieni bywamy z jasności w jasność, jako od Ducha Pańskiego.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usługowanie wedle tego, jakośmy otrzymali miłosierdzie, nie ustawamy,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odrzucamy pokrytą sromotę, nie chodząc w chytrości ani fałszując słowa Bożego, ale okazaniem prawdy zalecając się samych do wszelkiego sumnienia ludzi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też jest zakryta Ewanielia nasza, jest zakryta w tych, którzy giną,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świata tego oślepił smysły niewiernych, aby im nie świeciło oświecenie Ewanielijej chwały Chrystusowej,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sami siebie opowiadamy, ale Jezusa Chrystusa, Pana naszego, a nas sługami waszymi przez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Bóg, który rzekł, aby z ciemności światłość zaświeciła, ten zaświecił w sercach naszych ku oświeceniu wiadomości jasności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ten skarb w naczyniach glinianych, aby wywyższenie było mocy Bożej, a nie z nas: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 utrapienie cierpiemy, ale nie jesteśmy ściśnieni, ubożejemy, ale nie bywamy zubożeni,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przeszladowanie cierpimy, ale nie bywamy opuszczeni, bywamy powaleni, ale nie giniemy,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umartwienie Jezusa z sobą nosząc w ciele naszym, aby i żywot Jezusów w naszych cielech był okazany.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my, którzy żywiemy, zawsze bywamy wydani na śmierć dla Jezusa, aby i żywot Jezusów był okazan w śmiertelnym ciele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 nas okazuje śmierć skutek swój, a żywot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mając tegoż Ducha wiary, jako jest napisano: Uwierzyłem, przetożem mówił, i my wierzymy, dla czego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który wzbudził Jezusa i nas wzbudzi z Jezusem, i postawi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wszytko dla was, aby łaska, obfitująca w dziękczynieniu przez wielu, obfitowała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ustawamy, ale chociaż ten, który zewnątrz jest nasz człowiek, psuje się, wszakże ten, który wewnątrz jest, odnawia się ode dnia do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to, które teraz jest, prędziuczko przemijające i lekkie nasze utrapienie nader na wysokości wagę chwały wiekuistą w nas sprawuje,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 nie upatrujemy tego, co widzieć, ale czego nie widzieć. Abowiem rzeczy, które widziemy, są docześne, a których nie widziemy, są wieczne.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że jeśliby ziemski dom nasz tego mieszkania był zepsowany, iż budowanie mamy od Boga, dom nie rękoma robiony, wiekuisty,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wzdychamy, żądając być przyobleczeni mieszkanim naszym, które jest z nieba: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jedno obleczonymi, a nie nagimi będziemy nalezieni.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którzy jesteśmy w tym przybytku, wzdychamy obciążeni, przeto że nie żądamy być zwleczenia ale przyobleczeni: aby pożarte było, co śmiertelne jest, od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nas na toż sprawuje, Bóg, który nam dał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Śmiemy tedy zawsze, wiedząc, że pókiśmy w ciele, pielgrzymujemy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przez wiarę chodzimy, a nie przez widzenie),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śmiemy i dobrą wolą mamy pielgrzymować raczej od ciała, a przytomnemi być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usiłujemy, chociaż odległymi, chociaż przytomnymi, jemu się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wszyscy my musimy okazać przed stolicą Chrystusową, aby każdy odniósł własne sprawy ciała, według tego, co uczynił: lub dobre, lub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tedy strach Pański, ludzie namawiamy, lecz Bogu jawnymi jesteśmy. A spodziewam się, iż też w sumnieniach waszych jesteśmy jawnymi.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znowu sami siebie wam zalecamy, ale wam dajemy przyczynę, abyście się chlubili z nas, żebyście mieli przeciwko tym, którzy się zalecają z wierzchu, a nie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od siebie odchodzimy, Bogu: choć przy baczeniu jesteśmy,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miłość Chrystusowa przyciska nas, uważających to, iż jeśli jeden za wszytkie umarł, tedy wszyscy umarli: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wszytkie umarł Chrystus, aby i którzy żywią, już nie sami sobie żyli, ale temu, który za nie umarł i 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my odtychmiast nikogo nie znamy wedle ciała. A jeśliśmy znali Chrystusa wedle ciała, ale już teraz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które w Chrystusie nowe stworzenie, stare rzeczy pominęły, oto się wszytkie nowe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z Boga, który nas z sobą pojednał przez Chrystusa i dał nam urząd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był w Chrystusie, świat z sobą jednając, nie przyczytając im grzechów ich, i włożył na nas słowo zjednania.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Chrystusa tedy poselstwo sprawujemy, jakoby Bóg przez nas napominał. Prosimy miasto Chrystusa: pojednajcie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nie znał grzechu, uczynił grzechem za nas, abyśmy my się zstali sprawiedliwością Bożą w nim.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pomagając, napominamy, abyście nadaremno łaski Bożej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mówi: Czasu przyjemnego wysłuchałem cię, a w dzień zbawienia ratowałem cię. Oto teraz czas przyjemny, oto teraz dzień zbawienia).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dawając nikomu żadnego zgorszenia, aby nie było naganione posługowanie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wszytkim stawmy samych siebie jako sługi Boże: w cierpliwości wielkiej, w utrapieniach, w potrzebach, w uciskach,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biciu, w więzieniu, w rozruchach, w pracach, w niespaniach, w pościech,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umiejętności, w nieskwapliwości, w łagodności, w Duchu świętym, w miłości nieobłudnej,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mowie prawdy, w mocy Bożej, przez broń sprawiedliwości po prawicy i po lewicy,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zelżywość, przez osławienie i dobrą sławę; jakoby zwodnicy - a prawdziwi, jako którzy nieznajomi - a znajomi,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umierający - a oto żywiemy, jako karani - a nie umorzeni,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smętni - lecz zawsze weseli, jako ubodzy - a wielu ubogacający, jako nic nie mający - a wszytko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nasze, Koryntowie, otworzone ku wam, serce nasze jest rozszerzone.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jesteście ścieśnieni w nas, lecz ściśnieni jesteście w wnętrznościach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nagrodę (mówię jako synom), rozprzestrzeńcie się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ciągnicie jarzma z niewiernymi. Abowiem co za uczestnictwo sprawiedliwości z nieprawością? Abo co za towarzystwo światłości z ciemnościami?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co za zgoda Chrystusowi z Belialem? Abo co za część wiernemu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kościołowi Bożemu z bałwanami? Abowiem wy jesteście kościołem Boga żywego, jako mówi Bóg: Iż będę mieszkał i przechadzał się w nich i będę Bogiem ich,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wynidźcie z pośrzodku ich i oddzielcie się, mówi Pan, a nieczystego się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za ojca, a wy będziecie mi za syny i córki,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namilejszy, te obietnice, oczyściajmyż się od wszelakiej zmazy ciała i ducha, wykonywając poświącenie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nas. Żadnegośmy nie ukrzywdzili, żadnegośmy nie skazili, żadnegośmy nie oszukali.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 potępieniu waszemu mówię, bośmy przedtym powiedzieli, iż w sercach naszych jesteście, żebyśmy spółumarli i spółżyli.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wielką ufność u was, mam wielką pochwałę z was: pełenem pociechy, nader obfituję weselem w każdym utrapieniu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gdyśmy przyszli do Macedonijej, ciało nasze żadnego odpoczynienia nie miało, aleśmy ucierpieli wszelkie utrapienie: zewnątrz walki, a wewnątrz 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cieszy uniżone, pocieszył nas Bóg przyszciem Tytusowym.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przyszciem jego, ale też pociechą, którą ucieszony jest z was, oznajmując nam chęć waszę, płacz wasz, wasze za mię zastawiania, tak żem się więcej 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chociam was zasmucił w liście, nie żal mi; a chociabym też żałował widząc, iż on list (chociaż na godzinę) zasmucił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się. Nie iżeście się zasmucili, ale iżeście się zasmucili ku pokucie. Abowiem byliście zasmuceni wedle Boga, żebyście w niwczym nie szkodowali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smutek, który jest wedle Boga, pokutę ku zbawieniu nieodmienną sprawuje, lecz smutek świecki śmierć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 to samo, żeście wedle Boga byli zasmuceni, jako wielką pilność w was sprawuje! Owszem, obronę; owszem, zagniewanie; owszem, bojaźń; owszem, pragnienie; owszem, żarliwość; owszem, pomstę: we wszytkim zstawiliście się, abyście byli niepokalanymi w 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chociażem do was pisał, nie dla tego, który krzywdę uczynił, ani dla tego, który cierpiał, ale żeby się pokazało pilne staranie nasze, które mamy o was przed Bogiem: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dlategośmy się ucieszyli. A w naszym pocieszeniu tym więcejeśmy się radowali z wesela Tytusowego, iż ochłodzon jest duch jego od was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jeślim u niego z was się w czym przechwalał, nie zawstydziłem się, ale jakośmy wam wszytko w prawdzie mówili, tak też przechwalanie nasze, które było przed Tytusem, prawdą się zstało,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jego obficiej są ku wam, gdy wspomina na posłuszeństwo wszytkich was, jakoście go z bojaźnią i ze drżeniem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się, iż wam we wszytkim dufam.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oznajmujemy wam, bracia, łaskę Bożą, która jest dana w kościelech Macedońskich,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 wielkim doświadczeniu utrapienia obfitość wesela ich była i ubóstwo ich obfitowało w bogactwo prostoty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wedle możności, daję im świadectwo, i nad możność, dobrowolnymi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wielkim napominanim prosząc nas o łaskę i społeczność posługowania, które dzieje się przeciw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jakośmy się spodziewali, ale sami siebie oddali, naprzód Panu, potym nam przez wolą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iżeśmy prosili Tytusa, aby jako począł, tak i dokonał u was też łaski 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we wszytkim obfitujecie w wierze i w mowie, i w umiejętności, i wszelakiej pilności, nadto i w miłości waszej przeciwko nam, abyście i w tej łasce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jako rozkazując, ale przez staranie innych i waszej miłości przyrodzenia dobrego doświadczając.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znacie łaskę Pana naszego Jezusa Chrystusa, że dla was zstał się ubogim, będąc bogatym, abyście ubóstwem jego wy bogatymi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radę dawam, abowiem to wam jest pożyteczno, którzy nie tylko czynić, ale i chciećeście poczęli od roku przeszłego,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uczynkiem wykonajcie, aby jako jest ochotna chęć woli, tak była i wykonania z tego, co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jest ochotna wola, wedle tego, co ma, jest przyjemna, nie wedle tego, czego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iżeby inszym miało być ulżenie, a wam uciśnienie, ale wedle porównania.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wasza obfitość niech dołoży ich niedostatku, aby też ich obfitość była dołożeniem waszego niedostatku, aby było porównanie,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wiele, nie miał nazbyt, a kto mało, nie miał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dzięka Bogu, który dał toż staranie o was do serca Tytusowego,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napominanie przyjął, ale pilniejszym będąc, z swej chęci udał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też z nim brata, którego chwała jest w Ewanielijej po wszytkich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tylko, ale też postanowion jest od kościołów za towarzysza pielgrzymowania naszego, ku tej łasce, która bywa szafowana, od nas ku chwale Pańskiej i chętliwej wolej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się tego, aby nas kto nie naganił w tej obfitości, która się przez nas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przemyślawamy dobra nie tylko przed Bogiem, ale też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z nimi i brata naszego, któregośmy wielekroć w wielu rzeczach doświadczyli, że jest pilny, a teraz daleko pilniejszy, dla wielkiej ufności przeciwko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dla Tytusa, który jest moim towarzyszem i pomocnikiem u was, chociaż bracia naszy, Apostołowie kościołów, chwała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Okazanie tedy, które jest miłości waszej i przechwalania naszego z was, okażcie przeciw nim przed oblicznością kościołów.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posłudze, która się dzieje przeciw świętym, niepotrzebna mi jest pisać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ochotne serce wasze, którym się przechwalam z was u Macedończyków. Iż i Achaja gotowa jest od roku przeszłego, a ochota wasza wiele ich pobudziła.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bracią, iżby w czym się pochwalamy z was, nie było wyniszczono z tej miary, abyście (jakom powiedział) gotowymi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gdyby ze mną przyszli Macedończycy, a znaleźli was nie gotowe, nie zawstydaliśmy się my, iż nie rzekę: wy, w tej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potrzebnąm tedy rozumiał prosić braciej, aby do was wprzód poszli i pierwej zgotowali przedtym obiecane błogosławieństwo, aby to było gotowe tak jako błogosławieństwo, a nie jako łakomstwo.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powiadam: Kto skąpie sieje, skąpie też żąć będzie, a kto sieje w błogosławieństwach, z błogosławieństw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postanowił w sercu swoim, nie z zamarszczenia albo z przymuszenia: abowiem ochotnego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mocen jest uczynić, aby obfitowała w was wszytka łaska, abyście we wszytkim zawsze mając wszytek dostatek, obfitowali ku wszelkiemu uczynkowi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jest: Rozproszył, dał ubogim, sprawiedliwość jego trwa na wiek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dodaje nasienia siejącemu, doda też chleba ku jedzeniu i rozmnoży nasienie wasze, i przysporzy przymnożenie urodzajów sprawiedliwości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Abyście, na wszytkim ubogaceni, obfitowali ku wszelkiej prostości, która przez nas sprawuje dzięki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usługowanie urzędu tego nie tylko wypełnia to, czego nie dostawa świętym, ale też obfituje przez wiele dziękowania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przez doświadczenie tej posługi, Boga chwalą za posłuszeństwo wyznania waszego ku Ewanielijej Chrystusowej i za szczerość w udzielaniu przeciwko nim i przeciw wszytkim,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ich prośbie za was, pragnących was dla łaski Bożej, obfitującej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chwała za niewysłowiony dar jego.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sam, Paweł, proszę was przez cichość i łaskawość Chrystusowę, który acz obecnie jestem podły między wami, ale w niebytności jestem śmiały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niechbych będąc obecnie, nie był śmiały tą dufnością, którą rozumieją o mnie, żem śmiały na niektóre, którzy o nas rozumieją, żebyśmy według ciała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chodząc w ciele, nie według ciała walczymy.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broń żołnierstwa naszego nie jest cielesna, ale Bogiem mocna na zburzenie miejsc obronnych, rady burząc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wszelaką wysokość wynoszącą się przeciw poznaniu Bożemu i w niewolą podbijając wszelki rozum pod posłuszeństwo Chrystusowe,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pogotowiu mając mścić się wszelakiego nieposłuszeństwa, gdy się wypełni posłuszeństwo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to, co w oczach jest, patrzcie. Jeśli kto sobie dufa, iż jest Chrystusów, niech zasię to sam u siebie uważa, iż jako on jest Chrystusów, tak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jeślibych się co więcej chełpił z władzy naszej, którą nam dał Pan na zbudowanie, a nie na zepsowanie was, nie zawstydzę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się nie zdał, jakobych was straszył przez listy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(abowiem, mówią, listyć ważne są i potężne, ale obecność ciała słaba i mowa wzgardzona),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 myśli, który takowy jest, iż jacy jesteśmy mową przez listy w niebytności, tacy i obecni w 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śmiemy samych siebie w poczet kłaść abo porównywać z niektórymi, którzy sami siebie zalecają, ale sami sobą nas samych mierzymy i porównywamy się sami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nie będziem się chlubić zbytnie, ale według prawidła miary, którą nam Bóg wymierzył miarę, abyśmy aż do was dosięgli.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rozciągamy się, jakobyśmy dosięgnąć do was nie mieli. Bośmy aż do was przyszli w Ewanielijej Chrystusowej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chlubiąc się bez miary w cudzych pracach, lecz mając nadzieję, gdy się rozmnoży wiara wasza, wielkimi się zstaniemy między wami wedle prawidła naszego ku obfitowaniu,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przepowiadaniu Ewanielijej też i w onych stronach, które są za wami: nie chlubiąc się z tego, co już gotowo jest, w cudzym prawidle.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przechwala, niech się w Panu przechwala.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który sam siebie zaleca, ten jest doświadczony, ale którego Bóg zaleca.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Boże, abyście mało co wytrwali głupstwu memu, ale i znaszajcie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was gorąco miłuję gorącą miłością Bożą. Bom was poszlubił czystą panną stawić jednemu mężowi,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boję, by jako wąż oszukał Ewę chytrością swą, nie były także skażone smysły wasze i nie odpadły od prostoty,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ten, który przychodzi, inszego Chrystusa opowieda, któregośmy nie opowiedali, abo bierzecie ducha innego któregoście nie wzięli, abo inszą Ewanielią, którejeście nie przyjęli, słusznie byście cierpieli.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mniemam, żem ja nic mniej nie czynił niżli wieldzy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chociam nie biegły w mowie, ale nie w umiejętności. Lecz we wszytkim okazaliśmy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izalim grzechu się dopuścił, samego siebie uniżając, abyście wy byli wywyższeni? iżem wam darmo Ewanielią Bożą przepowiadał?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Inszem kościoły złupił, biorąc opatrzenie na usługowanie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u was i cierpiąc niedostatek, nie byłem ciężki nikomu, abowiem czego mi niedostawało, dołożyli bracia, którzy przyszli z Macedonijej i we wszytkim zachowałem się wam bez obciążenia, i zachowam.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prawda Chrystusowa we mnie, iż to przechwalanie nie będzie zwątlone przeciwko mnie, w krainach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Czemu? Iż was nie miłuję? Bóg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czynię, czynić będę, abym odciął przyczynę tym, którzy przyczyny żądają; aby w czym się chlubią, byli nalezieni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takowi fałszywi Apostołowie są robotnicy zdradliwi, przemieniający się w Apostoły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dziw: abowiem sam szatan przemienia się w anjoła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 tedy jest, jeśli słudzy jego przemieniają się jakoby słudzy sprawiedliwości: których koniec będzie podług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Powtóre powiadam (by mię kto nie mniemał być bezrozumnym, a inaczej jako bezrozumnego przyjmicie mię, abym się ja też maluczko co przechwalał),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wedle Boga, ale jako w głupstwie, w tym przechwalaniu.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się ich przechwala wedle ciała i ja się przechwalać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radzi znosicie bezrozumne, będąc sami rozumnymi.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znosicie, jeśli was kto w niewolą podbija, jeśli kto pożyra, jeśli kto bierze, jeśli się kto wynosi, jeśli was kto w gębę 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według zelżywości, jakobyśmy my słabymi byli w tej mierze. W czym kto śmie (w głupstwie mówię), śmiem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Hebrejczycy są? I ja. Izraelczycy są? I ja. Nasieniem Abrahamowym są?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Chrystusowi są? (Jako mniej mądry mówię): więcej ja. W pracach rozlicznych, w ciemnicach obficiej, w raziech nad miarę, w śmierciach częstokroć.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wziąłem po pięćkroć po czterdzieści plag bez jednej,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byłem bit rózgami, razem był ukamionowan, trzykrociem się z okrętem rozbił, przez dzień i przez noc byłem w głębi morskiej;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pracej i w kłopocie, w niespaniu częstym, w głodzie i w pragnieniu, w pościech częstych, w zimnie i nagości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tych rzeczy, które zewnątrz są: naleganie na mię co dzień, staranie o wszytkie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choruje, a ja nie choruję? Któż się zgarsza, a ja nie bywam upalon?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potrzeba przechwalać: z tego, co krewkości mojej jest, przechwalać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Ociec Pana naszego Jezusa Chrystusa, który jest na wieki błogosławiony, wie, iż nie kłamam.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Damaszku, narodu starosta króla Arety strzegł miasta Damasceńskiego, aby mię poimał,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przez okno w koszu z muru spuszczon, i takem uszedł z rąk jego.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chwalić potrzeba (nie pożytecznoć wprawdzie), przydę do widzenia i objawienia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 przed czternaścią lat (jeśli w ciele, nie wiem, jeśli prócz ciała, nie wiem, Bóg wie), iż takowy był zachwycony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znam takowego człowieka (jeśli w ciele, jeśli prócz ciała, nie wiem, Bóg 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był zachwycon do Raju i słyszał tajemne słowa, których się człowiekowi nie godzi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takich rzeczy się będę przechwalał, a z siebie nie będę się nic przechwalał, jeno z krewkości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choćbym się chciał przechwalać, nie będę głupim, bo prawdę powiem; lecz folguję, aby kto o mnie nie rozumiał więcej nad to, co widzi we mnie abo co słyszy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mię wielkość objawienia nie wynosiła, dan mi jest bodziec ciała mego, Anjoł szatanów, aby mię policzkował.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trzykrociem Pana prosił, aby ode mnie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Dosyć ty masz na łasce mojej, abowiem moc w słabości doskonalszą się zstawa. Rad się tedy przechwalać będę w krewkościach moich, aby we mnie mieszkała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podobam sobie w krewkościach, w potwarzach, w potrzebach, w przeszladowaniach, w uciskach dla Chrystusa. Abowiem gdy nie mogę, tedym jest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Zstałem się głupim: wyście mię przymusili. Bom ja od was miał być zalecon, abowiem w ni w czymem nie był podlejszy niżli oni, którzy są barzo wieldzy Apostołowie, chociażem nic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znaki Apostolstwa mego wykonane są u was we wszelkiej cierpliwości, w znakach i w cudach, i w mocach.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jest, w czym byście mniej mieli nad insze kościoły, jedno iżem ja sam was nie obciążał? Darujcie mię tą krzywdą.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trzeci ten raz jestem gotów przyść do was, a nie będę wam ciężki. Abowiem nie szukam, co waszego jest, ale was. Bo nie synowie mają rodzicom skarbić, ale rodzicy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barzo rad nałożę i nadzwyż się wydam sam za dusze wasze, aczkolwiek więcej was miłując, mniej jestem miłowan.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tak będzie: jam was nie obciążył, ale będąc chytrym, chytrościąm was podszedł.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przez którego z tych, którem do was posłał, oszukałem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Prosiłem Tytusa i posłałem z nim brata. Izali was Tytus oszukał? Izaliśmy nie tymże duchem postępowali? Izali nie tymiż stopami?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Dawno mniemacie, iż się wam wymierzamy? Przed Bogiem w Chrystusie mówimy, a wszytko, namilejszy, dla waszego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boję, bych snadź przyszedszy, nie jakimi chcę, nalazł was, a ja był nalezion od was, jakiego nie chcecie: aby snadź spory, zazdrości, gniewy, zwady, obmowy, szemrania, nadymania, rozterki nie były między 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zasię Bóg, gdy przyjdę, nie poniżył u was i żebych nie żałował wielu z tych, którzy przedtym grzeszyli, a nie czynili pokuty za nieczystość i porubstwo, i niewstyd, którego się dopuścili.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trzeci raz idę do was: W uściech dwu abo trzech świadków stanie wszelkie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przedtym i opowiadam, jako obecnym będąc i teraz odległym, tym, którzy przedtym grzeszyli i wszytkim inszym: że jeśli zasię przydę,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doświadczenia szukacie tego, który we mnie mówi, Chrystus? Który w was nie jest słaby, ale w was jest 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 jest ukrzyżowan ze mdłości, ale żywie z mocy Bożej. Abowiem i my mdłymi jesteśmy w nim, ale żyć będziemy z nim z mocy Bożej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Doświadczajcie samych siebie, jeśli jesteście w wierze: samych siebie doznawajcie. Abo nie znacie samych siebie, że w was jest Chrystus Jezus? Chyba jeśli snadź jesteście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spodziewam, że poznacie, iż my nie jesteśmy odrzuconymi.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Boga, abyście nic złego nie czynili: nie iżebyśmy się my doświadczonymi okazali, ale abyście wy, co jest dobrego, czynili, a my byśmy byli jako odrzuconymi.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możemy nic naprzeciwko prawdzie, ale za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radujemy, że my jesteśmy niemocnymi, a wy jesteście mocnymi. O to i prosimy, o waszę doskonałość.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w niebytności piszę, abych przytomnym będąc, surowiej nie postępował według władzej, którą mi Pan dał na zbudowanie, a nie na zepsowanie.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weselcie się, bądźcie doskonali, napominajcie się, toż rozumiejcie, pokój miejcie, a Bóg pokoju i miłości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społecznie w świętym pocałowaniu. Pozdrawiają was święci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i miłość Boża, i społeczność Ducha świętego niech będzie z wami wszytkimi.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2024-03-29T13:10:11Z</dcterms:modified>
</cp:coreProperties>
</file>