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wolą Bożą, i Tymoteusz, brat: kościołowi Bożemu, który jest w Koryncie, ze wszytkimi świętymi, którzy są we wszytkiej Achajej.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Ociec Pana naszego Jezusa Chrystusa, Ociec miłosierdzia a Bóg wszytkiej pociechy,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cieszy we wszelakim utrapieniu naszym, abyśmy mogli i sami cieszyć te, którzy są we wszelkim ucisku, przez napominanie, którym i sami bywamy napominani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w nas obfitują utrapienia Chrystusowe, tak i przez Chrystusa obfituje pociecha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bywamy utrapieni: dla waszego napominania i zbawienia; choć pocieszeni bywamy: dla waszego pocieszenia; choć napominani bywamy: dla waszego napominania i zbawienia, które sprawuje cierpliwość tegoż utrapienia, które i my cierpimy,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nadzieja nasza mocna była o was, wiedząc, iż jako jesteście towarzysze utrapienia, tak będziecie i pocieszenia.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chcemy, abyście nie wiedzieli, bracia, o ucisku naszym, który się zstał w Azyjej: iżeśmy byli nazbyt obciążeni, nad siłę, tak że nam też teskno było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Aleśmy sami w sobie mieli wyrok śmierci, abyśmy nie ufali sami w sobie, ale w Bogu, który wzbudza umarłe,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tak wielkich niebezpieczeństw wyrwał nas i wyrywa: w którym nadzieję mamy, iż też jeszcze wyrwie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pomocą i waszą w modlitwie za nas, aby za ten dar, który w nas jest przez wiele osób, od wielu dzięki były za nas 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 jest pochwała nasza, świadectwo sumnienia naszego: iż w prostości serca i szczerości Bożej, a nie w mądrości cielesnej, ale w łasce Bożej obcowaliśmy na tym świecie, a nawięcej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insze piszemy wam, niżli któreście czytali i poznali. A nadzieję mam, iż aż do końca poznacie,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też poznali nas po części, iż jesteśmy pochwałą waszą, jako i wy naszą, w dzień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tą ufnością chciałem był iść do was pierwej, abyście wtórą łaskę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was przejść do Macedonijej, i zasię z Macedonijej przyść do was, i od was być doprowadzon do Żydowskiej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tedy to chciał, izalim użył lekkomyślności? Abo co myślę, według ciała myślę, aby u mnie było JEST i 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wierny Bóg, iż mowa nasza, która była do was, nie jest w niej JEST i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Syn Boży, Jezus Chrystus, który między wami przez nas był przepowiadany, przez mię i Sylwana, i Tymoteusza, nie był JEST i NIE: ale JEST w 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ile obietnic Bożych są, w nim JEST; przetoż i przezeń Amen Bogu ku chwale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nas potwierdza z wami w Chrystusie i który nas pomazał, Bóg: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zapieczętował nas i dał zadatek Ducha w sercach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świadkiem wzywam Boga na duszę moję, iż folgując wam, nie przyszedłem więcej do Koryntu: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panujemy wierze waszej, ale jesteśmy pomocniki wesela waszego - abowiem wiarą stoicie.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2024-04-26T14:17:27Z</dcterms:modified>
</cp:coreProperties>
</file>