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oznajmujemy wam, bracia, łaskę Bożą, która jest dana w kościelech Macedońskich,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 wielkim doświadczeniu utrapienia obfitość wesela ich była i ubóstwo ich obfitowało w bogactwo prostoty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wedle możności, daję im świadectwo, i nad możność, dobrowolnymi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wielkim napominanim prosząc nas o łaskę i społeczność posługowania, które dzieje się przeciw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jakośmy się spodziewali, ale sami siebie oddali, naprzód Panu, potym nam przez wolą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iżeśmy prosili Tytusa, aby jako począł, tak i dokonał u was też łaski 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we wszytkim obfitujecie w wierze i w mowie, i w umiejętności, i wszelakiej pilności, nadto i w miłości waszej przeciwko nam, abyście i w tej łasce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jako rozkazując, ale przez staranie innych i waszej miłości przyrodzenia dobrego doświadczając.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znacie łaskę Pana naszego Jezusa Chrystusa, że dla was zstał się ubogim, będąc bogatym, abyście ubóstwem jego wy bogatymi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radę dawam, abowiem to wam jest pożyteczno, którzy nie tylko czynić, ale i chciećeście poczęli od roku przeszłego,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 uczynkiem wykonajcie, aby jako jest ochotna chęć woli, tak była i wykonania z tego, co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jest ochotna wola, wedle tego, co ma, jest przyjemna, nie wedle tego, czego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iżeby inszym miało być ulżenie, a wam uciśnienie, ale wedle porównania.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wasza obfitość niech dołoży ich niedostatku, aby też ich obfitość była dołożeniem waszego niedostatku, aby było porównanie, jako jest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wiele, nie miał nazbyt, a kto mało, nie miał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dzięka Bogu, który dał toż staranie o was do serca Tytusowego,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napominanie przyjął, ale pilniejszym będąc, z swej chęci udał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też z nim brata, którego chwała jest w Ewanielijej po wszytkich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tylko, ale też postanowion jest od kościołów za towarzysza pielgrzymowania naszego, ku tej łasce, która bywa szafowana, od nas ku chwale Pańskiej i chętliwej wolej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strzegąc się tego, aby nas kto nie naganił w tej obfitości, która się przez nas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przemyślawamy dobra nie tylko przed Bogiem, ale też 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z nimi i brata naszego, któregośmy wielekroć w wielu rzeczach doświadczyli, że jest pilny, a teraz daleko pilniejszy, dla wielkiej ufności przeciwko wam: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dla Tytusa, który jest moim towarzyszem i pomocnikiem u was, chociaż bracia naszy, Apostołowie kościołów, chwała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Okazanie tedy, które jest miłości waszej i przechwalania naszego z was, okażcie przeciw nim przed oblicznością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2024-04-27T14:51:13Z</dcterms:modified>
</cp:coreProperties>
</file>