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nie od ludzi ani przez człowieka, ale przez Jezusa Chrystusa i Boga Ojca, który go wzbudził z martwych,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bracia, którzy są ze mną, kościołom Galacyjej: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i 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samego siebie dał za grzechy nasze, aby nas wyrwał z teraźniejszego wieku złego, wedle wolej Boga i Ojca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jest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Dziwuję się, iż tak prędko przenosicie się od tego, który was wezwał do łaski Chrystusowej, do inszej Ewanielijej: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jest insza, jedno są niektórzy, co wami trwożą, i chcą wywrócić Ewanielią Chrystusowę.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 my, abo anjoł z nieba przepowiadał wam mimo to, cośmy wam przepowiadali, niech będzie przeklęctwem.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Jakośmy przedtym powiadali i teraz zasię mówię: Jeśliby kto wam opowiadał mimo to, coście wzięli, niech będzie przeklęctwem!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teraz przed ludźmili sprawę mam czyli przed Bogiem? Czyli szukam, abym się ludziom podobał? Jeślibych się jeszcze ludziom podobał, nie byłbych sługą Chrystusowym.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oznajmuję wam, bracia, iż Ewanielia, która jest przepowiadana ode mnie, nie jest wedle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jej ja nie od człowieka wziął anim się nauczył, ale przez objawienie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słyszeli o moim obcowaniu niekiedy w Żydostwie, iżem nad miarę przeszladował kościół Boży i burzyłem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postępowałem w Żydostwie nad wiele rówienników moich w narodzie moim, będąc więtszym miłośnikiem ustaw moich ojczystych.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podobało temu, który mię odłączył z żywota matki mojej i wezwał przez łaskę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objawił Syna swego we mnie, abych go przepowiadał między Pogany, natychmiast nie przestawałem z ciałem i ze krwią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anim poszedł do Jeruzalem do tych, którzy przede mną byli, Apostołów. Alem szedł do Arabijej i wróciłem się zasię do Damaszku,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zatym po trzech leciech poszedłem do Jeruzalem, abym oglądał Piotra i zmieszkałem u niego piętnaście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inszego z Apostołów żadnegom nie widział, jedno Jakuba, brata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wam piszę, oto przed Bogiem, żeć nie kłamam.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przyszedłem do krajów Syryjej i Cylicyjej.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byłem nieznajomym z twarzy kościołom Żydowstwa, które były w Chrystusie,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tylko usłyszeli byli: Iż który przeszladował nas niekiedy, teraz opowiada wiarę, którą przedtym burzył.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sławili Boga ze mnie.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Zatym po czternaście lat szedłem zasię do Jeruzalem z Barnabaszem, wziąwszy i Tytusa.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szedłem wedle objawienia. I zniosłem z nimi Ewanielią, którą przepowiadam między Pogany, a z osobna z tymi, którzy się zdali być czym: abym snadź nadaremno nie biegł abo też nie biegał.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Tytus, który ze mną był, będąc Poganinem, nie był przymuszon obrzezać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pokrycie wprowadzonej fałszywej braciej, którzy się wkradli, aby wyszpiegowali wolność naszę, którą mamy w Chrystusie Jezusie, aby nas w niewolą podbili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którymeśmy ani na godzinę poddanością nie ustąpili, aby prawda Ewanielijej trwała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tych, którzy się zdali być czym (jakiemi kiedy byli, nic mi na tym, Bóg nie ma względu na osobę człowieczą), bo którzy się zdali być czym, mnie się niczym nie przyłożyli.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przeciwnym obyczajem, ujźrzawszy, że mi jest zwierzona Ewanielia odrzezku, jako Piotrowi obrzezania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(abowiem ten, który skutecznie robił w Pietrze na Apostolstwo obrzezania, skutecznie robił i we mnie między Pogany).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poznali łaskę, która mi jest dana, Jakub i Cefas, i Jan, którzy się zdali być Filarami, dali mi i Barnabie prawicę towarzystwa, abyśmy my do Pogan, a oni do obrzezania: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abyśmy pamiętali na ubogie; o com się też starał, abym to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Cefas do Antiochijej, sprzeciwiłem się mu w twarz, iż był godzien naganienia.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przedtym niż przyszli niektórzy od Jakuba, z Pogany jadał; a gdy przyszli, zchraniał i odłączał się, bojąc się tych, którzy byli z obrzezania.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pomagali mu zmyślania ini Żydowie, tak iż też i Barnabasz był uwiedzion do onego zmyślania.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gdym obaczył, iż nie prosto szli według prawdy Ewanielijej, rzekłem Cefasowi przed wszytkimi: Jeśli ty będąc Żydem, po pogańsku żywiesz, a nie po Żydowsku, czemuż Pogany przymuszasz żyć po Żydowsku?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 narodu Żydowie, a nie z Poganów grzesznicy.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wiedząc, iż nie bywa usprawiedliwiony człowiek z uczynków zakonu, jedno przez wiarę Jezusa Chrystusa, i my w Chrystusa Jezusa wierzymy, abyśmy byli usprawiedliwieni z wiary Chrystusowej, a nie z uczynków zakonu: przeto iż nie będzie usprawiedliwione z uczynków zakonu wszelkie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szukając, abyśmy byli usprawiedliwieni w Chrystusie, jesteśmy nalezieni i sami grzesznymi, izali Chrystus jest sługą grzechu? Nie daj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zasię to buduję, com zepsował, czynię siebie przestępcą.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przez zakon zakonowi umarł, abym Bogu żył: z Chrystusem jestem przybity do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żywię już nie ja, ale żywie we mnie Chrystus. A co teraz żywię w ciele, w wierze żywię Syna Bożego, który mię umiłował i wydał samego siebie za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odmiatam łaski Bożej. Bo jeśli przez zakon sprawiedliwość, tedy Chrystus próżno umarł.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głupi Galatowie, któż was omamił, abyście prawdzie nie byli posłuszni, przed których oczyma Jezus Chrystus przedtym opisany, jest między wami ukrzyżowany?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się tylko od was chcę nauczyć: z uczynków zakonnych wzięliście Ducha czyli z słuchania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Takeście głupi, że począwszy duchem, teraz ciałem bywacie wykonani?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Takżeście wiele cierpieli darmo? Jeśli jednak darmo!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tedy wam dodawa Ducha i sprawuje mocy w was, z uczynkówli zakonu czyli z słuchania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jest: Uwierzył Abraham Bogu i poczytano mu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Poznajcież tedy, iż którzy z wiary są, ci są synmi Abrahamowymi.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upatrując Pismo, iż z wiary Bóg usprawiedliwia Pogany, przedtym opowiadało Abrahamowi: Iż będą błogosławione w tobie wszytkie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którzy są z wiary, będą błogosławieni z wiernym Abrahamem.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którzykolwiek są z uczynków zakonu, pod przeklęctwem są. Bo napisano jest: Przeklęty każdy, który by nie trwał we wszytkim, co napisano w księgach zakonu, aby ono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przez zakon żaden nie bywa usprawiedliwion u Boga, jawno jest, iż sprawiedliwy z wiary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zakon nie jest z wiary, ale który by je czynił, w nich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nas wykupił od przeklęctwa zakonu, zstawszy się za nas przeklęctwem (abowiem napisano jest: Przeklęty każdy, który wisi na drzewie),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Poganach zstało się błogosławieństwo Abrahamowe w Chrystusie Jezusie, abyśmy obietnicę Ducha wzięli przez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(wedle człowieka mówię), wszak człowieczego testamentu utwierdzonego nikt nie odrzuca abo więcej stanawia.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Abrahamowi opowiedziane są obietnice i nasieniu jego. Nie mówi: I nasieniom, jakoby w wielu, ale jako w jednym: I nasieniu twojemu, który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powiadam: testamentu przedtym od Boga utwierdzonego, zakon, który po czterech set i trzydzieści lat dan jest, nie wątli ku zepsowaniu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jeśliż z zakonu dziedzictwo, już nie z obietnice. Lecz Abrahamowi przez obietnicę Bóg darował.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zakon? Postanowiony jest dla występków, ażby przyszło nasienie, któremu obiecał, rozrządzony przez anjoły w ręce pośrzednika.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pośrzednik nie jest ci jednego; lecz Bóg jeden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tedy przeciwko obietnicam Bożym? Nie daj Boże! Abowiem gdyby był dan zakon, który by mógł obżywiać, prawdziwie by z zakonu była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Pismo zamknęło wszytko pod grzechem, aby obietnica z wiary Jezusa Chrystusa była dana wierzącym.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przedtym, niż przyszła wiara, byliśmy pod zakonem strzeżeni, będąc zamknieni ku tej wierze, która miała być objawiona.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zakon pedagogiem naszym był w Chrystusie, abychmy z wiary byli usprawiedliwieni.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przyszła wiara, już nie jesteśmy pod Pedagogiem.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wszyscy synami Bożymi jesteście przez wiarę,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którzykolwiek jesteście ochrzczeni w Chrystusie, oblekliście się w 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Żyd ani Greczyn, nie jest niewolnik ani wolny, nie jest mężczyzna ani niewiasta. Abowiem wszyscy wy jedno jesteście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jeśliście wy Chrystusowi, tedyście nasieniem Abrahamowym, dziedzicami wedle obietnice.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mówię: jako długo dziedzic jest dziecięciem, nic nie jest różny od sługi, będąc panem wszytkiego,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pod opiekuny i sprawcami aż do zamierzonego czasu od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my, gdyśmy byli dziećmi, byliśmy pod elementy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przyszło wypełnienie czasu, zesłał Bóg Syna swego uczynionego z niewiasty, uczynionego pod zakonem,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te, którzy pod zakonem byli, wykupił, żebyśmy przysposobienia synowskiego dostali.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jesteście synowie, zesłał Bóg Ducha syna swego w serca wasze, wołającego: Abba, Ojcze!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już nie jest niewolnikiem, ale synem: a jeśli synem, tedyć i dziedzicem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naonczas, nie znając Boga, służyliście tym, którzy z przyrodzenia nie są Bogowie.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poznawszy Boga, i owszem, poznani będąc od Boga, jakoż się zaś nawracacie ku elementom mdłym i niedostatecznym, którym zasię znowu służyć chcecie?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Pilnujecie dni i miesięcy, i czasów, i 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Boję się o was, bym snadź darmo nie pracował około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jako ja, gdyżem i ja jako wy. Bracia, proszę was, w ni w czymeście mię nie obrazili.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iżem już dawno przez krewkość ciała przepowiadał wam Ewanielią,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pokusy waszej w ciele moim nie lekceście ważyli aniście odrzucili, aleście mię przyjęli jako anjoła Bożego, jako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tedy jest błogosławieństwo wasze? Abowiem świadectwo wam daję, iż, by była rzecz można, oczy wasze wyłupilibyście byli i dalibyście 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Więcem się wam stał nieprzyjacielem, prawdę wam mówiąc?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Miłują was niedobrze, ale was chcą wypchnąć, abyście ich naszladowali.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dobrego naszladujcie zawżdy w dobrym, a nie tylko gdym jest obecny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moje, które zaś bolejąc rodzę, ażby był Chrystus w was wykształtowan!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chciałbym teraz być u was i odmienić głos mój, przeto iż wątpię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mi, którzy pod zakonem chcecie być, zakonuście nie czytali?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napisano jest, iż Abraham miał dwu synów: jednego z niewolnice, a drugiego z wolnej.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który z niewolnice, według ciała się narodził, a który z wolnej, przez obietnicę,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przez alegorią powiedziano jest. Abowiem te są dwa testamenty. Jeden na górze Synaj, rodzący w niewolą: która jest 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Synaj jest góra w Arabijej: przyrównywa się do tego, które teraz jest Jeruzalem i w niewolej jest z synami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ono, które wzgórę jest Jeruzalem, wolne jest: które jest matka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napisano jest: Wesel się niepłodna, która nie rodzisz, zakrzykni a zawołaj, która rodząc, nie pracujesz: bo wiele synów opuszczonej, więcej niż tej, która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bracia, według Izaaka jesteśmy synami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naonczas ten, który się był narodził wedle ciała, przeszladował tego, który wedle ducha, tak i 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mówi pismo? Wyrzuć niewolnicę i syna jej, abowiem nie będzie dziedzicem syn niewolnice z synem wolnej!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bracia, nie jesteśmy synami niewolnice, ale wolnej: którą wolnością nas Chrystus wolne uczynił.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Stójcie, a nie bądźcie znowu pod jarzmem niewolej.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ja, Paweł, powiadam wam, iż jeśli będziecie obrzezani, Chrystus wam nic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oświadczam się zasię każdemu człowiekowi obrzezującemu się, iż powinien jest wszytek zakon 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Wyniszczeni jesteście z Chrystusa, którzy w zakonie się usprawiedliwiacie: z łaskiście wypadli.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my z Duchem, z wiary, nadzieje sprawiedliwości oczekawamy.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Chrystusie Jezusie nic nie waży ani obrzezanie, ani odrzezek, ale wiara, która przez miłość 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Bieżeliście dobrze: kto wam przekaził, abyście nie byli posłusznymi prawdzie?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Namowa ta nie jest z tego, który was wzywa.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Trocha kwasu wszytko ciasto kwasi.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dufam o was w Panie, iż nic inszego rozumieć nie będziecie, a ten, który wami trwoży, odniesie sąd, któryżkolwiek on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bracia, jeśli jeszcze obrzezanie opowiadam, czemuż jeszcze przeszladowanie cierpię? Tedy wyniszczone jest zgorszenie krzyżowe.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Bodajże i odcięci byli, którzy was wzruszają.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wy wezwani jesteście ku wolności, bracia: tylko żebyście wolności nie obracali na pobudkę ciału, ale przez miłość ducha służcie jeden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wszytek zakon w jednej się mowie wypełnia: Będziesz miłował bliźniego twego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jeden drugiego kąsacie i jecie, patrzcie, aby jeden drugiego nie zjadł.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mówię: Duchem chodźcie, a pożądliwości ciała nie wypełnicie.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ciało pożąda przeciwko duchowi, a duch przeciw ciału. Bo te się sobie wzajem sprzeciwiają, abyście nie cokolwiek chcecie, to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duchem bywacie rządzeni, nie jesteście pod zakonem.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jawne są uczynki ciała, które są porubstwo, nieczystość, niewstydliwość, wszeteczeństwo,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bałwochwalstwo, czarowania, nieprzyjaźni, swary, zawiści, gniewy, niesnaski, rozterki, kacerstwa,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zazdrości, mężobójstwa, pijaństwa, biesiady i tym podobne. O których opowiadam wam, jakom przedtym opowiedział, iż którzy takowe rzeczy czynią, królestwa Bożego nie dostąpią.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owoc Ducha jest miłość, wesele, pokój, cierpliwość, dobrotliwość, dobroć, nieskwapliwość,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cichość, wiara, skromność, wstrzymieźliwość, czystość. Przeciwko takowym nie masz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są Chrystusowi, ciało swe ukrzyżowali z namiętnościami i z pożądliwościami.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żywiemy duchem, duchem i postępujmy.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zstawajmy się chciwi próżnej chwały, jedni drugich drażniąc, jedni drugim zajźrząc.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jeśliby też człowiek ubieżony był w jakim upadku, wy, którzy duchowni jesteście, nauczajcie takiego w duchu cichości, obaczając samego siebie, abyś i ty nie był kuszon.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drugiego brzemiona noście, a tak wypełnicie zakon Chrystusów.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kto mniema, żeby czym był, gdyż niczym nie jest, sam siebie oszukawa.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niech sprawy swojej doświadcza, a tak w samym sobie tylko przechwalanie mieć będzie, a nie w 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 własne brzemię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użycza wszytkich dóbr ten, który bywa nauczan w słowie, temu, który go naucza.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błądźcie: nie da się Bóg z siebie naśmiewać.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co będzie siał człowiek, to też będzie żął. Bo kto sieje na swym ciele, z ciała też żąć będzie skażenie. A kto sieje na duchu, z ducha żąć będzie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dobrze czyniąc, nie ustawajmy, abowiem czasu swego żąć będziemy, nie ustawając.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póki czas mamy, czyńmy dobrze wszytkim, a nawięcej domownikom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jakim wam list pisał ręką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którzykolwiek chcą się podobać w ciele, ci was przymuszają obrzezować się, tylko aby krzyża Chrystusowego przeszladowania nie cierpieli.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ani którzy się obrzezują, zakonu nie zachowywają, ale chcą, abyście się wy obrzezali: żeby się z ciała waszego chlubili.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nie daj Boże, abym się chlubić miał, jedno w krzyżu Pana naszego Jezusa Chrystusa, przez którego mnie świat jest ukrzyżowan, a ja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Chrystusie nic nie waży ani obrzezanie, ani odrzezek - ale nowe stworzenie.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którzykolwiek tego prawidła dzierżeć się będą, pokój nad nimi i miłosierdzie, i nad Izraelem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niech mi się żaden nie przykrzy, abowiem ja piątna Pana Jezusowe na ciele moim noszę.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z duchem waszym, bracia.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2024-03-29T15:46:51Z</dcterms:modified>
</cp:coreProperties>
</file>