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od ludzi ani przez człowieka, ale przez Jezusa Chrystusa i Boga Ojca, który go wzbudził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kościołom Galacyjej: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samego siebie dał za grzechy nasze, aby nas wyrwał z teraźniejszego wieku złego, wedle wolej Boga i Ojca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jest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Dziwuję się, iż tak prędko przenosicie się od tego, który was wezwał do łaski Chrystusowej, do inszej Ewanielijej: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insza, jedno są niektórzy, co wami trwożą, i chcą wywrócić Ewanielią Chrystusowę.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 my, abo anjoł z nieba przepowiadał wam mimo to, cośmy wam przepowiadali, niech będzie przeklęctwem.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przedtym powiadali i teraz zasię mówię: Jeśliby kto wam opowiadał mimo to, coście wzięli, niech będzie przeklęctwem!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teraz przed ludźmili sprawę mam czyli przed Bogiem? Czyli szukam, abym się ludziom podobał? Jeślibych się jeszcze ludziom podobał, nie byłbych sługą Chrystusowym.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oznajmuję wam, bracia, iż Ewanielia, która jest przepowiadana ode mnie, nie jest wedle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jej ja nie od człowieka wziął anim się nauczył, ale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słyszeli o moim obcowaniu niekiedy w Żydostwie, iżem nad miarę przeszladował kościół Boży i burzyłem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postępowałem w Żydostwie nad wiele rówienników moich w narodzie moim, będąc więtszym miłośnikiem ustaw moich ojczystych.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podobało temu, który mię odłączył z żywota matki mojej i wezwał przez łaskę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objawił Syna swego we mnie, abych go przepowiadał między Pogany, natychmiast nie przestawałem z ciałem i ze krwią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poszedł do Jeruzalem do tych, którzy przede mną byli, Apostołów. Alem szedł do Arabijej i wróciłem się zasię do Damaszku,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zatym po trzech leciech poszedłem do Jeruzalem, abym oglądał Piotra i zmieszkałem u niego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inszego z Apostołów żadnegom nie widział, jedno Jakuba,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piszę, oto przed Bogiem, żeć nie kłamam.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przyszedłem do krajów Syryjej i Cylicyjej.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byłem nieznajomym z twarzy kościołom Żydowstwa, które były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tylko usłyszeli byli: Iż który przeszladował nas niekiedy, teraz opowiada wiarę, którą przedtym burzył.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sławili Boga ze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2024-04-19T21:48:35Z</dcterms:modified>
</cp:coreProperties>
</file>