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przez wolą Bożą: wszytkim świętym, którzy są w Efezie, i wiernym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 i Ociec Pana naszego Jezusa Chrystusa, który nas błogosławił wszelakim błogosławieństwem duchownym w niebieskich w Chrystusie,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nas wybrał w nim przed założeniem świata, abyśmy byli świętymi i niepokalanymi przed oczyma jego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przeznaczył ku przysposobieniu za syny, przez Jezusa Chrystusa, ku sobie, wedle postanowienia wolej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chwale sławy łaski swojej, przez którą nas przyjemnymi uczynił w umiłowanym Synie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krew jego, odpuszczenie grzechów wedle bogactw łaski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nader obfitowała przeciw nam we wszelakiej mądrości i roztropności,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nam oznajmił tajemnicę wolej swojej, wedle upodobania swojego, które postanowił w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rozrządzeniu zupełności czasów, aby w Chrystusie wszytko naprawił, co na niebiesiech i co na ziemi jest,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też my losem wezwani jesteśmy, przeznaczeni wedle postanowienia jego, który sprawuje wszytko, wedle rady wolej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byli ku chwale sławy jego, my, którzyśmy wprzód nadzieję pokładali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wy, usłyszawszy słowo prawdy (Ewanielią zbawienia waszego), w którego też uwierzywszy, jesteście zapieczętowani Duchem obietnice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zadatkiem dziedzictwa naszego, na okup nabycia, ku chwale sławy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usłyszawszy wiarę waszę, która jest w Panie Jezusie, i miłość ku wszytkim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przestawam dziękować za was, zmiankę o was czyniąc w modlitwach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Bóg Pana naszego Jezusa Chrystusa, Ociec chwały, dał wam Ducha mądrości i objawienia w uznaniu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oświecone oczy serca waszego, abyście wiedzieli, która jest nadzieja wezwania jego i które bogactwa chwały dziedzictwa jego w 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która jest przewyższająca wielkość mocy jego przeciwko nam, którzy wierzymy, według skuteczności mocy siły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sprawił w Chrystusie, wzbudziwszy go z martwych i posadziwszy na prawicy swojej na niebiesiech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wszelakie księstwa i władzą, i moc, panowanie i wszelkie imię, które się mianuje nie tylko w tym wieku, ale też i w 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wszytko poddał pod nogi jego, a jego dał głową nad wszytkim kościołem,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ciałem jego, napełnieniem tego, który wszytko we wszytkich wypełnion bywa.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którzyście byli umarli przez występki i grzechy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 którycheście niekiedy chodzili wedle wieku świata tego, według książęcia władzy powietrza tego, Ducha, który teraz moc pokazuje w synach niewierności),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którymi i my wszyscy obcowaliśmy niekiedy w pożądliwościach ciała naszego, czyniąc wolą ciała i myśli, i byliśmy z przyrodzenia synmi gniewu jako i drudzy.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(który jest bogatym w miłosierdziu) dla zbytniej miłości swojej, którą nas umiłował,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gdyśmy byli umarłymi przez grzechy, ożywił nas społem w Chrystusie (którego łaską jesteście zbawieni)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pospołu, i wespołek posadził na niebiesiech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okazał w nadchodzących wiekach obfite bogactwa łaski swojej, w dobrotliwości przeciwko nam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łaską jesteście zbawieni przez wiarę (i to nie z was, bo dar Boży jest),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uczynków, aby się kto nie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stworzeniem jego jesteśmy, stworzeni w Chrystusie Jezusie na uczynki dobre, które przedtym Bóg zgotował, abyśmy w nich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pamiętajcie, żeście niekiedy wy, Pogani w ciele, którzy nazwani jesteście odrzezkiem od tego, które zowią obrzezaniem na ciele rękoma uczynionym,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którzyście byli naonczas bez Chrystusa, oddaleni od obcowania z Izraelem i obcymi od testamentów obietnice, nadzieje nie mający i bez Boga na tym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 Chrystusie Jezusie wy, którzyście niekiedy byli daleko, zstaliście się blisko we krwi Chrystusowej.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on jest pokojem naszym, który oboje jednym uczynił i śrzednią ścianę przegrody rozwalił, nieprzyjaźń w ciele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zakon przykazania wyrokami skaziwszy, aby dwu stworzył w samym sobie w jednego nowego człowieka, czyniąc pokój,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pojednał obudwu w jednym ciele z Bogiem przez krzyż, umorzywszy nieprzyjaźni w samym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przyszedszy, opowiedział pokój wam, którzyście byli daleko, i pokój tym, którzy blisko,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przezeń mamy przystęp obój w jednym Duchu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już nie jesteście goście i przychodnie, aleście mieszczanie z świętymi i domownicy Boży,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wybudowani na fundamencie Apostołów i Proroków, gdzie głównym węgielnym kamieniem sam Jezus Chrystus: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wszytko budowanie wywiedzione roście w kościół święty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też i wy pospołu budujecie się na mieszkanie Boże w Duchu.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ja, Paweł, więzień Chrystusa Jezusa, za was Pogany,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jeśliście jedno słyszeli o szafowaniu łaski Bożej, która mi jest do was dana,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objawienie oznajmiona mi jest tajemnica, jakom przedtym pisał na krótce,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czytając, możecie zrozumieć wyrozumienie moje w tajemnicy Chrystusowej,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inszych wieków nie była poznana od synów ludzkich, jako teraz objawiona jest świętym Apostołom jego i Prorokom w Duchu,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Pogani są spółdziedzicy i spółcielni, i spółuczestnicy obietnice jego w Chrystusie Jezusie przez Ewanielią,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którejem się stał sługą wedle daru łaski Bożej, która mi jest dana wedle skuteczności mocy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Mnie, namniejszemu ze wszytkich świętych, dana jest łaska ta, abym między Pogany przepowiadał niedościgłe bogactwa Chrystusowe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iżbym objaśnił wszytkim, który jest szafunek tajemnice zakrytej od wieków w Bogu, który wszytko stworzył,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wiadoma była księstwam i zwierzchnościam na niebiosach przez kościół rozliczna mądrość Boża,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wedle przeznaczenia wieków, które uczynił w Chrystusie Jezusie, Panie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bezpieczność i przystęp z ufaniem, przez wiarę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proszę, abyście nie ustawali w uciskach moich za was, która jest chwała 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klękam na kolana moje ku Ojcu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którego wszelkie ojcostwo na niebie i na ziemi jest nazywane,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wam dał wedle bogactw chwały swej, żebyście byli mocą utwierdzeni przez Ducha jego we wnętrznego człowieka,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mieszkał Chrystus przez wiarę w sercach waszych, w miłości wkorzenieni i ugruntowani,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żebyście mogli pojąć ze wszytkimi świętymi, która jest szerokość i długość, i wysokość, i głębokość,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poznać przewyższającą naukę miłość Chrystusową, abyście byli napełnieni wszelakiej zupełności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mocen jest wszytko daleko obficiej uczynić, niż prosimy abo rozumiemy, wedle mocy, która w nas skutecznie robi: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chwała w kościele i w Chrystusie Jezusie na wszytkie rodzaje wieku wieków. Amen.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 ja, więzień w Panu, abyście chodzili godnie powołaniu, którymeście powołani,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wszelaką pokorą i cichością, z cierpliwością znosząc jeden drugiego w miłości,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starając się, abyście zachowali jedność ducha w związce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ciało i jeden duch, jako jesteście wezwani w jednej nadziei wezwania waszego: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Pan, jedna wiara, jeden chrzest,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Bóg i Ociec wszytkich, który jest nade wszytkie i po wszytkim i we wszytkich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każdemu z nas dana jest łaska wedle miary daru Chrystusowego.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mówi: Wstąpiwszy na wysokość, wiódł więzienie poimane, dał dary ludziam.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że wstąpił, cóż jest, jedno iż pierwej był zstąpił do niższych części ziemie?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zstąpił, tenżeć jest, który też wstąpił nad wszytkie niebiosa, aby napełnił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tenże dał niektóre Apostoły, a niektóre Proroki, a drugie Ewanielisty, a inne pasterze i doktory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wykonaniu świętych, ku robocie posługowanie ku budowaniu ciała Chrystusowego: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ażbyśmy się wszyscy zeszli w jedność wiary i poznania syna Bożego, w męża doskonałego, w miarę wieku zupełności Chrystusowej,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już nie byli dziećmi chwiejącemi się i nie byli uniesieni od każdego wiatru nauki przez złość ludzką, przez chytrość na oszukanie błędu.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czyniąc prawdę w miłości, żebyśmy rośli w nim we wszytkim, który jest głowa: Chrystus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którego wszytko ciało złożone i spojone będąc, przez wszystkie stawy dodawania, wedle skuteczności podług miary każdego członka, czyni pomnożenie ciała ku zbudowaniu samego siebie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powiadam i oświadczam się w Panu, abyście już nie chodzili, jako i Poganie chodzą, w próżności umysłu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ciemnościami zaćmiony mając rozum, oddaleni od żywota Bożego dla nieumiejętności, która w nich jest, dla zaślepienia serca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przyszedszy w rozpacz, udali samych siebie na niewstydliwość ku popełnieniu wszelakiej nieczystości, ku łakomstwu.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nie takeście się Chrystusa nauczyli: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jeśliżeście go jednak słuchali i w nim jesteście wyuczeni (jako jest prawda w Jezusie),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złożyli według dawnego obcowania starego człowieka, który się psuje według żądz błędu.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odnówcie się duchem umysłu waszego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obleczcie się w nowego człowieka, który wedle Boga stworzony jest w sprawiedliwości i świętobliwości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złożywszy kłamstwo, mówcie każdy prawdę z bliźnim swoim, bo jesteście członkami jeden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Gniewajcie się, a nie grzeszcie, słońce niechaj nie zapada na rozgniewanie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miejsca diabłu.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kradł, niechaj już nie kradnie, lecz raczej niech pracuje, robiąc rękoma swemi, co jest dobrego, aby miał skąd udzielić mającemu potrzebę.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mowa zła niech z ust waszych nie pochodzi, ale, jeśli która dobra ku zbudowaniu wiary, aby łaskę zjednała słuchającym.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zasmucajcie Ducha świętego Bożego, w którym zapieczętowani jesteście na dzień odkupienia.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Wszelaka gorzkość i gniew, i zagniewanie, i wrzask, i bluźnienie niech będzie odjęte od was z wszelaką złością.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bądźcie łaskawi jedni przeciw drugim, miłosierni, odpuszczając jeden drugiemu, jako i Bóg w Chrystusie wam odpuścił.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Bądźcież tedy naszladowcami Bożymi jako synowie namilszy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chodźcie w miłości, jako i Chrystus umiłował nas i wydał samego siebie za nas obiatą i ofiarą Bogu na wonność wdzięczności.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porubstwo i wszelka nieczystość abo łakomstwo niechaj nie będzie ani pomieniono między wami, jako świętym przystoi;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sprosność, abo głupia mowa, abo żartowanie, które do rzeczy nie należy, ale raczej dziękowanie.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wiedzcie, rozumiejąc, iż wszelki porubca abo nieczysty, abo łakomiec (co jest bałwochwalstwo) nie ma dziedzictwa w królestwie Chrystusowym i 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nikt nie zwodzi próżnemi słowy, abowiem dlategoć przychodzi gniew Boży na syny niewierności.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bądźcież tedy uczestnikami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Abowiemeście byli niekiedy ciemnością, lecz teraz światłością w Panu. Jako synowie światłości chodźcie,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owoc światłości jest we wszelakiej dobrotliwości i sprawiedliwości, i prawdzie,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doświadczając, co jest wdzięcznego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spółkujcie z uczynkami niepożytecznemi ciemności, ale raczej strofujcie.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co się od nich potajemnie dzieje, sromota i 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wszytko, co bywa strofowano, od światłości bywa objawiono. Bo wszytko, co objawiono bywa, jest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mówi: Wstań, który śpisz, i powstań z martwych, a oświeci cię Chrystus!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Patrzecież tedy, bracia, jakobyście ostrożnie chodzili, nie jako niemądrzy, ale jako mądrzy,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odkupując, iż dni złe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nie bądźcie nieroztropnymi, ale rozumiejącymi, która jest wola 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upijajcie się winem, w którym jest nieczystota, ale bądźcie napełnieni Duchem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rozmawiając sobie w Psalmiech i w pieśniach, i w śpiewaniach duchowych, śpiewając i grając w sercach waszych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zawsze za wszytko w imię Pana naszego Jezusa Chrystusa Bogu i Ojcu,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poddanymi jedni drugim w bojaźni Chrystusowej.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 niechaj będą poddane mężom swym jako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mąż jest głową żony, jako Chrystus jest głową kościoła: On zbawicielem ciała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kościół poddany jest Chrystusowi, tak też żony swoim mężom we wszytkim.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miłujcie żony wasze, jako i Chrystus umiłował kościół i samego siebie wydał zań,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ji poświęcił, oczyściwszy ji omyciem wody w słowie żywota,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sam sobie wystawił kościół chwalebny, nie mający zmazy abo zmarsku, abo czego takowego: ale iżby był święty i niepokalany.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mężowie mają miłować żony swoje jako swoje ciała. Kto miłuje żonę swoję, samego siebie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nigdy żaden ciała swego nie miał w nienawiści, ale je wychowywa i ogrzewa, jako i Chrystus kościół,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jesteśmy członkami ciała jego z ciała jego i z kości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człowiek ojca i matkę swoję i złączy się z żoną swoją, i będą dwoje w jednym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Sakrament to wielki jest: a ja mówię w Chrystusie i w 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 każdy z was z osobna niechaj miłuje żonę swoję jako siebie samego, a żona niech się boi męża swego.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Synowie, bądźcie posłuszni rodzicom waszym w Panu: bo to jest sprawiedliwa.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 ojca twego i matkę twoję (które jest pierwsze przykazanie z obietnicą),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abyć się dobrze działo i abyś był długowieczny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ojcowie, nie pobudzajcie ku gniewowi synów waszych, ale je wychowywajcie w karności i w grozie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posłuszni bądźcie panom wedle ciała z bojaźnią i ze drżeniem, w prostości serca waszego, jako Chrystusowi;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 oko służąc, jakoby ludziom się podobając, ale jako słudzy Chrystusowi, czyniąc wolą Bożą z serca,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dobrą wolą służąc, jako Panu, a nie ludziom,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każdy, cokolwiek uczyni dobrego, to odniesie od Pana, choć niewolnik, choć wolny.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panowie, toż im czyńcie, odpuszczając groźby, wiedząc, iż i ich, i wasz Pan jest w niebiesiech, a nie masz u niego względu na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ostatek, bracia, zmacniajcie się w Panu i w sile mocy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Obleczcie się w zupełną zbroję Bożą, abyście mogli stać przeciwko zasadkam diabelskim.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mamy biedzenia przeciw ciału i krwi, ale przeciwko książętam i władzam, przeciwko rządźcom świata tych ciemności, przeciwko duchownym złościam w niebieskich.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weźcie zupełną zbroję Bożą, abyście mogli sprzeciwić się w dzień zły i we wszytkim doskonali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Stójcież tedy, przepasawszy biodra wasze prawdą, a oblókszy pancerz 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obuwszy nogi w gotowość Ewanielijej pokoju,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wszytkim biorąc tarczą wiary, którą byście mogli wszytki strzały ogniste złośliwego zgasić;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przyłbicę zbawienia weźmicie, i miecz ducha (które jest słowo Boże).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każdej modlitwie i prośbie, modląc się na każdy czas w Duchu i w nim czując ze wszelaką ustawicznością i prośbą za wszytkie święte,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mię, aby mi była dana mowa w otworzeniu ust moich z dufnością, abym oznajmiał tajemnicę Ewanielijej,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poselstwo sprawuję w łańcuchu, tak żebym o nię śmiały był, jako mi mówić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iżbyście i wy wiedzieli, co się ze mną dzieje, co czynię, wszytko wam oznajmi Tychikus, namilszy brat i wierny sługa w Panie,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posłał do was na to samo, abyście wiedzieli, co się z nami dzieje, a żeby pocieszył serca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braciej i miłość z wiarą od Boga Ojca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ze wszytkimi, którzy miłują Pana naszego Jezusa Chrystusa w nieskazitelności.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2024-04-20T03:03:18Z</dcterms:modified>
</cp:coreProperties>
</file>