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wolą Bożą: wszytkim świętym, którzy są w Efezie, i wiernym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Ociec Pana naszego Jezusa Chrystusa, który nas błogosławił wszelakim błogosławieństwem duchownym w niebieskich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nas wybrał w nim przed założeniem świata, abyśmy byli świętymi i niepokalanymi przed oczyma jego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przeznaczył ku przysposobieniu za syny, przez Jezusa Chrystusa, ku sobie, wedle postanowienia wolej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sławy łaski swojej, przez którą nas przyjemnymi uczynił w umiłowanym Synie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odpuszczenie grzechów wedle bogactw łaski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nader obfitowała przeciw nam we wszelakiej mądrości i 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nam oznajmił tajemnicę wolej swojej, wedle upodobania swojego, które postanowił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rozrządzeniu zupełności czasów, aby w Chrystusie wszytko naprawił, co na niebiesiech i co na ziemi jest,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też my losem wezwani jesteśmy, przeznaczeni wedle postanowienia jego, który sprawuje wszytko, wedle rady wolej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byli ku chwale sławy jego, my, którzyśmy wprzód nadzieję pokładali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wy, usłyszawszy słowo prawdy (Ewanielią zbawienia waszego), w którego też uwierzywszy, jesteście zapieczętowani Duchem obietnice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zadatkiem dziedzictwa naszego, na okup nabycia, ku chwale sławy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usłyszawszy wiarę waszę, która jest w Panie Jezusie, i miłość ku wszytkim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przestawam dziękować za was, zmiankę o was czyniąc w modlitwach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Chrystusa, Ociec chwały, dał wam Ducha mądrości i objawienia w uznaniu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oświecone oczy serca waszego, abyście wiedzieli, która jest nadzieja wezwania jego i które bogactwa chwały dziedzictwa jego w 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która jest przewyższająca wielkość mocy jego przeciwko nam, którzy wierzymy, według skuteczności mocy siły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sprawił w Chrystusie, wzbudziwszy go z martwych i posadziwszy na prawicy swojej na niebiesiech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wszelakie księstwa i władzą, i moc, panowanie i wszelkie imię, które się mianuje nie tylko w tym wieku, ale też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 poddał pod nogi jego, a jego dał głową nad wszytkim kościołem,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ciałem jego, napełnieniem tego, który wszytko we wszytkich wypełnion bywa.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2024-03-28T23:46:18Z</dcterms:modified>
</cp:coreProperties>
</file>