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Synowie, bądźcie posłuszni rodzicom waszym w Panu: bo to jest sprawiedliwa.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 ojca twego i matkę twoję (które jest pierwsze przykazanie z obietnicą),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abyć się dobrze działo i abyś był długowieczny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ojcowie, nie pobudzajcie ku gniewowi synów waszych, ale je wychowywajcie w karności i w grozie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posłuszni bądźcie panom wedle ciała z bojaźnią i ze drżeniem, w prostości serca waszego, jako Chrystusowi;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 oko służąc, jakoby ludziom się podobając, ale jako słudzy Chrystusowi, czyniąc wolą Bożą z serca,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dobrą wolą służąc, jako Panu, a nie ludziom,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każdy, cokolwiek uczyni dobrego, to odniesie od Pana, choć niewolnik, choć wolny.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panowie, toż im czyńcie, odpuszczając groźby, wiedząc, iż i ich, i wasz Pan jest w niebiesiech, a nie masz u niego względu na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ostatek, bracia, zmacniajcie się w Panu i w sile 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Obleczcie się w zupełną zbroję Bożą, abyście mogli stać przeciwko zasadkam diabelskim.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mamy biedzenia przeciw ciału i krwi, ale przeciwko książętam i władzam, przeciwko rządźcom świata tych ciemności, przeciwko duchownym złościam w niebieskich.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weźcie zupełną zbroję Bożą, abyście mogli sprzeciwić się w dzień zły i we wszytkim doskonali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Stójcież tedy, przepasawszy biodra wasze prawdą, a oblókszy pancerz 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obuwszy nogi w gotowość Ewanielijej pokoju,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wszytkim biorąc tarczą wiary, którą byście mogli wszytki strzały ogniste złośliwego zgasić;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przyłbicę zbawienia weźmicie, i miecz ducha (które jest słowo Boże).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modlitwie i prośbie, modląc się na każdy czas w Duchu i w nim czując ze wszelaką ustawicznością i prośbą za wszytkie święte,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mię, aby mi była dana mowa w otworzeniu ust moich z dufnością, abym oznajmiał tajemnicę Ewanielijej,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poselstwo sprawuję w łańcuchu, tak żebym o nię śmiały był, jako mi mówić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iżbyście i wy wiedzieli, co się ze mną dzieje, co czynię, wszytko wam oznajmi Tychikus, namilszy brat i wierny sługa w Panie,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posłał do was na to samo, abyście wiedzieli, co się z nami dzieje, a żeby pocieszył serca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braciej i miłość z wiarą od Boga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ze wszytkimi, którzy miłują Pana naszego Jezusa Chrystusa w nieskazitelności.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2024-05-02T10:40:33Z</dcterms:modified>
</cp:coreProperties>
</file>