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Tymoteusz, słudzy Jezusa Chrystusa: wszystkim świętym w Chrystusie Jezusie, którzy są w Filipiech, z Biskupy i Diakonami.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memu w każdym przypominaniu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zawżdy we wszelkich prośbach moich za wszytkich was, modlitwę z weselem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społeczność waszę w Ewanielijej Chrystusowej od pierwszego dnia aż dotąd,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ufność o tym samym, iż który począł w was dobrą sprawę, wykona aż do dnia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jest słuszna, abych ja to rozumiał o was wszystkich, dlatego iż was mam w sercu i w więzieniu moim, i w obronie, i w utwierdzaniu Ewanielijej, że wy wszyscy towarzysze jesteście wesela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świadkiem mi jest Bóg, jako pragnę was wszytkich we wnętrznościach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to proszę, aby miłość wasza więcej a więcej obfitowała w umiejętności i we wszelakim zrozumieniu,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doświadczali, co jest pożyteczniejszego, żebyście byli szczerymi i bez obrażenia na dzień Chrystusów,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napełnieni owocu sprawiedliwości przez Jezusa Chrystusa ku sławie i chwale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bracia, abyście wiedzieli, iż to, co się ze mną dzieje, więcej się obróciło ku pomnożeniu Ewanielijej,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też okowy moje wiadome są w Chrystusie po wszytkim pałacu i u wszytkich inszych.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więcej z braciej w Panie, dufając okowam moim, obficiej śmieli bez bojaźni słowo Boże opowiadać.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 zazdrości i sporu, a niektórzy też z dobrej woli, Chrystusa opowiadają.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 miłości, wiedząc, iżem jest postanowion ku obronie Ewanielijej.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z sporu Chrystusa opowiadają nieszczerze, mniemając, iż przydawąją ucisku okowam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cóż? By jeno wszelkim sposobem, bądź z okazyjej, bądź po prawdzie, Chrystus był opowiadan, i w tym się weselę, ale i weselić się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wiem, iż mi to wynidzie ku zbawieniu za waszą modlitwą i dodawaniem Ducha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oczekawania i nadzieje mojej. Iż się w niwczym nie zawstydzę, ale z wszelakim bezpieczeństwem jako zawsze i teraz wielce będzie wsławion Chrystus w ciele moim, choć przez żywot, choć przez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mnie żyć jest Chrystus, a umrzeć zysk.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żywym być w ciele, ten mi jest owoc pracej - i nie wiem, co bym obrać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ściśnion ze dwojga: pragnienie mając rozwiązanym być i być z Chrystusem - barzo daleko lepiej,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zostać w ciele, potrzebna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tym ufność mając, wiem, iż zostanę i zetrwam wszytkim wam, ku waszemu pomnożeniu i weselu 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obfitowało przechwalanie wasze w Chrystusie Jezusie we mnie przez moje przybycie zaś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się sprawujcie godnie Ewanielijej Chrystusowej, abym, chociaż gdy przybędę i oglądam was, chociaż w niebytności, słyszał o was, iż stoicie w jednym duchu, jednomyślni, wespół pracując około wiary Ewanielijej.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niwczym nie bądźcie ustraszeni od przeciwników, co onym jest przyczyną zginienia, a wam zbawienia, i to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wam darowano jest dla Chrystusa nie tylko, abyście weń wierzyli, ale iż byście też dla niego cierpieli,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toż potykanie mając, jakieście i widzieli we mnie, i terazeście o mnie słyszeli.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które pocieszenie w Chrystusie, jeśli które ucieszenie miłości, jeśli które towarzystwo ducha, jeśli które wnętrzności ulitowania,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napełńcie wesele moje, abyście toż rozumieli, tęż miłość mając, jednomyślni, jednoż rozumiejąc,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przez sprzeczanie ani przez próżną chwałę, ale w pokorze, jeden drugiego mając za wyższego nad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upatrując każdy co swego jest, ale tego, co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w sobie czujcie, co i w Chrystusie Jezusie: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będąc w postaci Bożej, nie poczytał za drapiestwo, że był równym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wyniszczył samego siebie, przyjąwszy postać sługi, zstawszy się na podobieństwo ludzi i postawą naleziony jako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się poniżył, zstawszy się posłusznym aż do śmierci, a śmierci krzyżowej.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czego i Bóg wywyższył go i darował mu imię, które jest nad wszelakie imię: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 imię Jezusowe wszelkie kolano klękało: niebieskich, ziemskich i podziemnych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 wszelki język wyznawał, iż Pan Jezus Chrystus jest w chwale Boga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namilszy moi, (jakoście zawsze posłuszni byli), nie tylko jako przy mojej bytności, ale teraz daleko więcej w niebytności mojej, z bojaźnią i ze drżeniem zbawienie wasze sprawujcie.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 jest, który sprawuje w was i chcieć, i wykonać, wedle dobrej wolej.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czyńcie, krom szemrania i wahania,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byli bez przygany i szczerzy synowie Boży bez naganienia w pośrzodku narodu złego i przewrotnego, między którymi świecicie jako światła na świecie,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zachowywając słowo żywota ku przechwalaniu mojemu na dzień Chrystusów, iżem darmo nie bieżał anim darmo pracował.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 mię i zarzeżą na ofiarę i posługowanie wiary waszej, weselę się i pomagam wszytkim wam 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tegoż i wy się weselcie i pomagajcie mi wesela. A spodziewam się w Panu Jezusie, iż rychło Tymoteusza poszlę do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i ja był dobrej myśli, dowiedziawszy się, co się z wami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mam żadnego tak jednomyślnego, który by się z szczerej miłości o was pieczołował.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wszyscy, co ich jest, szukają, nie co jest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doświadczenie jego poznajcie, iż jako syn ojcu ze mną służył w Ewanielijej.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Spodziewam się tedy, iż tego do was poszlę, skoro obaczę, co się ze mną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dufam w Panie, iż i sam rychło do was przybędę.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rozumiałem za potrzebną posłać do was Epafrodyta, brata i pomocnika, i spółbojownika mego, a waszego Apostoła i sługę w potrzebie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pragnął was wszytkich i frasował się, dlatego żeście byli słyszeli, że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iście chorował aż do śmierci: ale Bóg smiłował się nad nim, a nie tylko nad nim, ale też nade mną, iżbym nie miał smutku na smutek.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rychlej tedy posłałem go, abyście go ujźrzawszy, zaś się weselili, a ja bym był bez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Przyjmicie go tedy w Panu z wszelakim weselem, a takowe we czci miejcie: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dla sprawy Chrystusowej przyszedł aż do śmierci, wydawszy duszę swoję, aby wypełnił to, czego z was nie dostawało do posługi mojej.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ostatek, bracia moi, weselcie się w Panu. Toż wam pisać mnieć nie ciężko, a wam potrzebno.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na psy, patrzcie na złe robotniki, upatrujcie porzezanie.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my jesteśmy obrzezaniem, którzy duchem służymy Bogu i chłubimy się w Chrystusie Jezusie, a nie w ciele ufność mamy,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aczkolowiek ja mam ufanie i w ciele. Jeśli kto inszy zda się ufać w ciele, więcej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Obrzezany ósmego dnia, z narodu Izraelskiego, z pokolenia Beniamin, Hebrejczyk z Hebrejczyków, wedle zakonu faryzeusz,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żarzliwości przeszladując kościół Boży, według sprawiedliwości, która jest w zakonie, obcując bez przygany.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mi było zyskiem, tom poczytał dla Chrystusa być szkodą.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poczytam wszytko za szkodę dla wysokiego poznania Jezusa Chrystusa Pana mego, dla któregom wszytkiego postradał i mam sobie za gnój, abym Chrystusa zyskał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nalezion w nim, nie mając sprawiedliwości mojej, która jest z zakonu, ale tę, która jest z wiary Chrystusa Jezusa, która z Boga jest sprawiedliwość przez wiarę,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żebym go poznał i moc zmartwychwstania jego, i społeczność utrapienia jego, przypodobany śmierci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jeślibym jako zabieżał ku powstaniu, które jest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iżbym już wziął, abo już doskonałym był: ale gonię, jeślibym jako uchwycił w czymem i uchwycony jest od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jać nie rozumiem, iżbych uchwycił. Lecz jedno tego, co nazad jest, zapamiętywając, a do tego wprzód wyciągając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bieżę do kresu, ku zakładu wysokiego wezwania Bożego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Którzyśmykolwiek tedy doskonali, to rozumiejmy, a jeśli co inaczej rozumiecie, i to wam Bóg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do czegośmy przyszli, abyśmy toż rozumieli, i w tymże prawidle trwajmy.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naszladowcami moimi, bracia, a upatrujcie te, którzy tak chodzą, jako macie wzór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wiele ich chodzi, którem wam często opowiadał (a teraz i płacząc, powiadam), nieprzyjaciele krzyża Chrystusowego: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koniec, zatracenie, których Bóg jest brzuch i chwała w sromocie ich, którzy ziemskie rzeczy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nasze obcowanie jest w niebiesiech: skąd też zbawiciela oczekawamy,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przemieni ciało podłości naszej, przypodobane ciału jasności swojej wedle skuteczności, którą też wszytko podbić sobie może.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 moi namilszy i wielce pożądani, wesele moje i korono moja, tak stójcie w Panu, namilszy.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Ewodyjej żądam i Syntychy proszę, aby toż rozumiały w 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i ciebie, towarzyszu prawdziwy, pomagaj tym, które w Ewanielijej społu ze mną pracowały z Klementem i z innymi pomocniki moimi, których imiona są w księgach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zawsze w Panu, po wtóre mówię, weselcie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Skromność wasza niech będzie wiadoma wszytkim ludziom: Pan blisko jest!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troszczcież się ni ocz, ale we wszelkiej modlitwie i prośbie z dziękowaniem niech żądania wasze będą u Boga oznajmione.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pokój Boży, który przewyższa wszelki smysł, niechaj strzeże serc waszych i myśli waszych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ostatek, bracia, cokolwiek jest prawdziwego, cokolwiek wstydliwego, cokolwiek sprawiedliwego, cokolwiek świętego, cokolwiek przyjemnego, cokolwiek dobrej sławy, jeśli która cnota, jeśli która chwała karności, to obmyślajcie.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Czegoście się też nauczyli i przyjęli, i słyszeli, i widzieliście we mnie, to czyńcie: a Bóg pokoju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uweseliłem się wielce w Panu, iżeście wżdy kiedy znowu zakwitnęli starać o mnie: jakoż i staraliście się, aleście zabawieni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jakoby dla niedostatku, abowiem nauczyłem się ja przestawać, w czymem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Umiem i uniżać się, umiem i obfitować (wszędy i we wszem jestem wyćwiczony), i nasyconym być, łaknąć i obfitować, i niedostatek cierpieć.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mogę w tym, który mię umacnia.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dobrzeście uczynili, użyczywszy uciskowi mojemu.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 i wy, Filipensowie, iż na początku Ewanielijej, gdym wyszedł z Macedonijej, żaden mi kościół nie spółkował ze mną w rachunku, datku i wziętku, jedno wy sami,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i do Tesaloniki raz i dwa posłaliście mi na potrzeby.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iżbym szukał datku, ale szukam owocu, który by obfitował na liczbie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mam wszytko, i obfituję; jestem napełnion, wziąwszy od Epafrodyta, coście posłali, wonność wdzięczności, ofiarę przyjemną, Bogu miłą.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mój niechaj napełni wszelkie żądanie wasze według bogactw swoich w chwale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Bogu i Ojcu naszemu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każdego świętego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bracia, którzy są ze mną. Pozdrawiają was wszyscy święci, a zwłaszcza, którzy są z Cesarskiego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z Duchem waszym.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2024-04-26T18:11:29Z</dcterms:modified>
</cp:coreProperties>
</file>