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Jezusa Chrystusa: wszystkim świętym w Chrystusie Jezusie, którzy są w Filipiech, z Biskupy i Diakonami.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memu w każdym przypominaniu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zawżdy we wszelkich prośbach moich za wszytkich was, modlitwę z weselem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społeczność waszę w Ewanielijej Chrystusowej od pierwszego dnia aż dotąd,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ufność o tym samym, iż który począł w was dobrą sprawę, wykona aż do dnia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jest słuszna, abych ja to rozumiał o was wszystkich, dlatego iż was mam w sercu i w więzieniu moim, i w obronie, i w utwierdzaniu Ewanielijej, że wy wszyscy towarzysze jesteście wesela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świadkiem mi jest Bóg, jako pragnę was wszytkich we wnętrznościach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proszę, aby miłość wasza więcej a więcej obfitowała w umiejętności i we wszelakim zrozumieniu,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doświadczali, co jest pożyteczniejszego, żebyście byli szczerymi i bez obrażenia na dzień Chrystusów,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napełnieni owocu sprawiedliwości przez Jezusa Chrystusa ku sławie i 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bracia, abyście wiedzieli, iż to, co się ze mną dzieje, więcej się obróciło ku pomnożeniu Ewanielijej,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też okowy moje wiadome są w Chrystusie po wszytkim pałacu i u wszytkich inszych.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więcej z braciej w Panie, dufając okowam moim, obficiej śmieli bez bojaźni słowo Boże opowiadać.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zazdrości i sporu, a niektórzy też z dobrej woli, Chrystusa opowiadają.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 miłości, wiedząc, iżem jest postanowion ku obronie 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z sporu Chrystusa opowiadają nieszczerze, mniemając, iż przydawąją ucisku okowam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cóż? By jeno wszelkim sposobem, bądź z okazyjej, bądź po prawdzie, Chrystus był opowiadan, i w tym się weselę, ale i weselić się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iż mi to wynidzie ku zbawieniu za waszą modlitwą i dodawaniem Ducha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oczekawania i nadzieje mojej. Iż się w niwczym nie zawstydzę, ale z wszelakim bezpieczeństwem jako zawsze i teraz wielce będzie wsławion Chrystus w ciele moim, choć przez żywot, choć przez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mnie żyć jest Chrystus, a umrzeć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żywym być w ciele, ten mi jest owoc pracej - i nie wiem, co bym obrać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ściśnion ze dwojga: pragnienie mając rozwiązanym być i być z Chrystusem - barzo daleko lepiej,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zostać w ciele, potrzebna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tym ufność mając, wiem, iż zostanę i zetrwam wszytkim wam, ku waszemu pomnożeniu i weselu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obfitowało przechwalanie wasze w Chrystusie Jezusie we mnie przez moje przybycie zaś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sprawujcie godnie Ewanielijej Chrystusowej, abym, chociaż gdy przybędę i oglądam was, chociaż w niebytności, słyszał o was, iż stoicie w jednym duchu, jednomyślni, wespół pracując około wiary 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niwczym nie bądźcie ustraszeni od przeciwników, co onym jest przyczyną zginienia, a wam zbawienia, i to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wam darowano jest dla Chrystusa nie tylko, abyście weń wierzyli, ale iż byście też dla niego cierpieli,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toż potykanie mając, jakieście i widzieli we mnie, i terazeście o mnie słyszeli.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2024-04-16T17:38:09Z</dcterms:modified>
</cp:coreProperties>
</file>