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Kolosan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 Chrysta przez wolą Bożą, i Tymoteusz, brat: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są w Kolosiech, świętym i wiernej braciej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Ojca naszego, i Pana Jezusa Chrystusa. Dziękujemy Bogu i Ojcu Pana naszego Jezusa Chrystusa, zawsze modląc się za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wiarę waszę w Chrystusie Jezusie i miłość, którą macie ku wszytkim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nadzieje, która jest wam odłożona w niebie, którąście słyszeli w słowie prawdy Ewanielijej,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przyszła do was, jako i na wszytkim świecie jest i owoc przynosi, i pomnaża się, jako i w was, ode dnia tego, któregoście usłyszeli i poznali łaskę Bożą w prawdzie,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jakoście się nauczyli od Epafra, namilszego spółsługi naszego, który jest wiernym sługą Chrystusa Jezusa dla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nam oznajmił miłość waszę w 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my ode dnia, któregośmy usłyszeli, nie przestawamy za was się modlić i prosić, abyście byli napełnieni znajomości wolej jego we wszelakiej mądrości i wyrozumieniu duchownym;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chodzili godnie, Bogu we wszem się podobając, w każdym uczynku dobrym owoc przynosząc i rostąc w znajomości Bożej,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umocnieni wszelaką mocą według możności jasności jego, we wszelakiej cierpliwości i nieskwapliwości z weselem,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dziękując Bogu Ojcu, który nas godnymi uczynił działu dziedzictwa świętych w światłości,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nas wyrwał z mocy ciemności i przeniósł w królestwo syna umiłowania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 przez krew jego, odpuszczenie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obrazem Boga niewidzialnego pierworodny wszego stworzenia.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 nim wszytkie rzeczy są stworzone na niebie i na ziemi, widzialne i niewidzialne, choć trony, choć państwa, choć księstwa, choć zwierzchności: wszytko przezeń i w nim jest stworzono,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jest przed wszytkimi, a wszytko w nim stoi,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on jest głową ciała kościoła. Który jest początkiem, pierworodnym z umarłych: aby on był między wszytkimi, przodkowanie mając,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nim upodobało się, aby wszytka zupełność mieszkała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 przezeń pojednało się wszytko z nim, uspokoiwszy przez krew krzyża jego, bądź co na ziemi, bądź co w niebiesiech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was, którzyście niekiedy byli oddaleni i nieprzyjaciele umysłem w złośliwych uczynkach,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 pojednał w ciele ciała swego przez śmierć, aby was wystawili święte i niepokalane, i nienaganione przez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jedno trwacie w wierze ugruntowani i stateczni a nie poruszeni od nadzieje Ewanielijej, którąście słyszeli, która opowiadana jest wszelkiemu stworzeniu, które jest pod niebem, której ja, Paweł, zstałem się sługą.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teraz raduję w utrapieniach za was i wypełniam to, czego nie dostawa utrapieniam Chrystusowym, w ciele moim za ciało jego, które jest kościół,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zstałem się ja sługą wedle szafowania Bożego, które mi jest dane do was, abych wypełniał słowo Boże,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tajemnicę, która była zakryta od wieków i od rodzajów, a teraz oznajmiona jest świętym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chciał Bóg znajome uczynić bogactwa chwały tej tajemnice między Pogany, która jest Chrystus między wami, nadzieja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my przepowiadamy, upominając każdego człowieka i nauczając każdego człowieka we wszelakiej mądrości, abyśmy wystawili każdego człowieka doskonałym w Chrystusie Jezusie: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czym i pracuję, bojując według skuteczności jego, którą we mnie potężnie sprawuje.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chcę, abyście wiedzieli, jakie staranie mam o was i o tych, którzy są w Laodycejej i którzykolwiek nie widzieli oblicza mego w ciele,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pocieszone były serca ich, spoiwszy się w miłości i ku wszelkim bogactwom zupełności wyrozumienia, ku poznaniu tajemnice Boga Ojca i Chrystusa Jezusa,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skryte są wszytkie skarby mądrości i 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powiadam, aby was nikt nie podszedł przez wyniosłość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aczkolwiek ciałem odległy jestem, ale duchem jestem z wami, weseląc się i widząc porządek wasz i utwierdzenie tej, która jest w Chrystusie, wiary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Jakoście tedy przyjęli Jezusa Chrystusa Pana, w nim chodźcie,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wkorzenieni i wybudowani w nim, i umocnieni wiarą, jakoście się też nauczyli, obfitując w nim w dziękczynieniu.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by kto was nie oszukał przez Filozofią i próżne omamienie wedle ustawy ludzkiej, podług elementów świata, a nie według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 nim mieszka wszytka zupełność Bóstwa cieleśnie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jesteście w nim napełnieni, który jest głową wszelkiego księstwa i zwierzchności;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i obrzezani jesteście obrzezaniem nie ręką uczynionym, w zewleczeniu ciała cielesnego, w obrzezaniu Chrystusowym,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pogrzebieni z nim we chrzcie; w którymeście też powstali przez wiarę skuteczności Boga, który go wzbudził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was, gdyście byli umarli w grzechach i w odrzezku ciała waszego, spół ożywił z nim, darowawszy wam wszytkie grzechy,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zmazawszy, który był przeciwko nam, cyrograf dekretu, który był nam przeciwny, i ten zniósł z pośrzodku, przybiwszy ji do krzyża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złupiwszy księstwa i zwierzchności, wywiódł na widok śmiele, jawnie tryumf z nich czyniąc sam przez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was tedy nikt nie sądzi w pokarmie abo w piciu, abo w części dnia świętego, abo w Nowie, abo szabbatów: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są cieniem rzeczy przyszłych, a ciało Chrystusowo.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was nikt nie zwodzi, chcąc przez pokorę i nabożeństwo anjołów, czego nie widział, chodząc próżno nadęty smysłem ciała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trzymając się głowy, z którego wszytko ciało przez spojenia i związania zrządzone i spólnie złączone roście na pomnożenie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Jeśliście tedy umarli z Chrystusem od elementów tego świata, przeczże jeszcze, jakoby żywiąc na świecie, stanawiacie?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dotykajcie się, ani kosztujcie, ani ruszajcie: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wszytko jest ku skażeniu samym używaniem, wedle przykazań i nauk ludzkich,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mają pozór mądrości w zaboboniech i w upokorzeniu, i w niefolgowaniu ciału, nie we czci jakiej, ku nasyceniu ciała.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jeśliście spółpowstali z Chrystusem, co wzgórę jest, szukajcie, gdzie Chrystus jest na prawicy Bożej siedzący,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wzgórę jest, miłujcie, nie co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Abowiemeście umarli i żywot wasz skryty jest z Chrystusem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Chrystus, żywot wasz, okaże, tedy i wy z nim okażecie się w chwale.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Umartwiajcie tedy członki wasze, które są na ziemi, porubstwo, nieczystotę, wszeteczeństwo, złą pożądliwość i łakomstwo, które jest bałwochwalstwem,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których przychodzi gniew Boży na syny niewierności;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którycheście i wy niekiedy chodzili, gdyście żyli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złóżcie i wy wszytko: gniew, rozgniewanie, złość, bluźnierstwo, szkaradą mowę z ust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kłamajcie jedni drugim, zwlókszy z siebie starego człowieka z uczynkami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oblókszy nowego, tego, który się odnawia w poznanie, podług wyobrażenia tego, który go stworzył,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nie masz Poganina i Żyda, obrzezania i odrzezku, Barbarzyna i Tatarzyna, niewolnika i wolnego: ale wszytko i we wszech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Przyobleczcież się tedy (jako wybrani Boży, święci i umiłowani) we wnętrzności miłosierdzia, w dobrotliwość, w pokorę, w cichość, w cierpliwość,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drugich znosząc i odpuszczając sobie, jeśli kto ma skargę przeciw komu: jako i Pan odpuścił wam, tak i 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nadto wszytko miejcie miłość, która jest związka doskonałości,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pokój Chrystusów niech przewyższa w sercach waszych, ku któremu też wezwani jesteście w jednym ciele, a wdzięczni bądźcie.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Chrystusowe niechaj mieszka w was obficie, z wszelaką mądrością nauczając i sami siebie napominając przez psalmy i pieśni, i śpiewania duchowne, w łasce śpiewając w sercach waszych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Wszytko, cokolwiek czynicie w słowie abo w uczynku, wszytko w imię Pana Jezusa Chrystusa, dziękując Bogu i Ojcu przezeń.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Żony, bądźcie poddane mężom, jako ma być,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Mężowie, miłujcie żony wasze, a nie bądźcie gorzkimi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Synowie, posłuszni bądźcie rodzicom we wszytkim: abowiem się to podoba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Ojcowie, nie pobudzajcie ku rozgniewaniu synów waszych, aby się małego serca nie zstawali.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Słudzy, bądźcie posłuszni we wszytkim panom wedle ciała, nie służąc na oko, jakoby ludziom się podobając, ale w szczerości serca, Boga się bojąc.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czynicie, z serca czyńcie jako Panu, a nie ludziam,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od Pana weźmiecie odpłatę dziedzictwa. Panu Chrystusowi służcie.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który krzywdę czyni, odniesie to, co niesłusznie uczynił: a nie masz względu na osoby u Boga.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Panowie, co sprawiedliwego i słusznego jest, czyńcie sługom, wiedząc, że i wy macie Pana 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modlitwie trwajcie czujni, niebie. będąc na niej z dziękczynieniem,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modląc się społecznie i za nas, aby nam Bóg otworzył drzwi mowy ku opowiadaniu tajemnice Chrystusowej (dla której też jestem związany),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ją oznajmiał, jako potrzeba, abym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mądrości się obchodźcie z tymi, którzy są obcy, czas odkupując.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Mowa wasza zawsze w przyjemności, niech będzie solą posolona, abyście wiedzieli, jako macie każdemu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się ze mną dzieje, wszytko wam oznajmi Tychikus, namilszy brat i wierny sługa, i spółsługa w Panu;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któregom posłał do was na to samo, aby się wywiedział, co się dzieje z wami i pocieszył serca wasze,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Onezymem namilszym i wiernym bratem, który jest z was. Wszytko wam oznajmią, co się tu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Arystarchus, który jest spółwięzień mój, i Marek, ciotczony brat Barnabaszów, o którym wzięliście rozkazanie. Jeśliby przyszedł do was, przyjmicie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Jezus, którego zową Justem: którzy są z obrzezania. Ci sami są pomocnicy moi w królestwie Bożym, którzy mnie byli pociechą.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Epafras, który z was jest, sługa Chrystusa Jezusa, zawsze pieczołujący się o was w modlitwach, abyście stali doskonałymi i pełnymi we wszelakiej woli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daję mu świadectwo, że ma wielką pracą o was i o tych, którzy są w Laodycejej i którzy w Hierapolu.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Łukasz, lekarz namilszy, i Demas.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bracią, którzy są w Laodycejej, i Nimfę, i zgromadzenie, które jest w domu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 was przeczytan będzie ten list, uczyńcie, aby też czytany był w kościele Laodyceńskim a iżebyście ten, który Laodycensów jest, wyczytali.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powiedzcie Archipowi: Doglądaj posługowania, któreś wziął w Panu, abyś je wypełniał.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ręką moją Pawłową. Pamiętajcie na okowy moje. Łaska z wami.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Kolosan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2024-04-20T05:45:51Z</dcterms:modified>
</cp:coreProperties>
</file>