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 Chrysta przez wolą Bożą, i Tymoteusz, brat: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są w Kolosiech, świętym i wiernej braciej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 Jezusa Chrystusa. Dziękujemy Bogu i Ojcu Pana naszego Jezusa Chrystusa, zawsze modląc się za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wiarę waszę w Chrystusie Jezusie i miłość, którą macie ku wszytkim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nadzieje, która jest wam odłożona w niebie, którąście słyszeli w słowie prawdy Ewanielijej,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przyszła do was, jako i na wszytkim świecie jest i owoc przynosi, i pomnaża się, jako i w was, ode dnia tego, któregoście usłyszeli i poznali łaskę Bożą w prawdzie,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jakoście się nauczyli od Epafra, namilszego spółsługi naszego, który jest wiernym sługą Chrystusa Jezusa dla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nam oznajmił miłość waszę w 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my ode dnia, któregośmy usłyszeli, nie przestawamy za was się modlić i prosić, abyście byli napełnieni znajomości wolej jego we wszelakiej mądrości i wyrozumieniu duchownym;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chodzili godnie, Bogu we wszem się podobając, w każdym uczynku dobrym owoc przynosząc i rostąc w znajomości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umocnieni wszelaką mocą według możności jasności jego, we wszelakiej cierpliwości i nieskwapliwości z weselem,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dziękując Bogu Ojcu, który nas godnymi uczynił działu dziedzictwa świętych w światłości,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wyrwał z mocy ciemności i przeniósł w królestwo syna umiłowania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 przez krew jego, odpuszczenie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obrazem Boga niewidzialnego pierworodny wszego stworzenia.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 nim wszytkie rzeczy są stworzone na niebie i na ziemi, widzialne i niewidzialne, choć trony, choć państwa, choć księstwa, choć zwierzchności: wszytko przezeń i w nim jest stworzono,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jest przed wszytkimi, a wszytko w nim stoi,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jest głową ciała kościoła. Który jest początkiem, pierworodnym z umarłych: aby on był między wszytkimi, przodkowanie mając,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nim upodobało się, aby wszytka zupełność mieszkała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 przezeń pojednało się wszytko z nim, uspokoiwszy przez krew krzyża jego, bądź co na ziemi, bądź co w niebiesiech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was, którzyście niekiedy byli oddaleni i nieprzyjaciele umysłem w złośliwych uczynkach,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 pojednał w ciele ciała swego przez śmierć, aby was wystawili święte i niepokalane, i nienaganione przez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jedno trwacie w wierze ugruntowani i stateczni a nie poruszeni od nadzieje Ewanielijej, którąście słyszeli, która opowiadana jest wszelkiemu stworzeniu, które jest pod niebem, której ja, Paweł, zstałem się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teraz raduję w utrapieniach za was i wypełniam to, czego nie dostawa utrapieniam Chrystusowym, w ciele moim za ciało jego, które jest kościół,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zstałem się ja sługą wedle szafowania Bożego, które mi jest dane do was, abych wypełniał słowo Boże,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tajemnicę, która była zakryta od wieków i od rodzajów, a teraz oznajmiona jest świętym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chciał Bóg znajome uczynić bogactwa chwały tej tajemnice między Pogany, która jest Chrystus między wami, nadzieja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my przepowiadamy, upominając każdego człowieka i nauczając każdego człowieka we wszelakiej mądrości, abyśmy wystawili każdego człowieka doskonałym w Chrystusie Jezusie: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czym i pracuję, bojując według skuteczności jego, którą we mnie potężnie sprawuje.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2024-04-26T15:39:45Z</dcterms:modified>
</cp:coreProperties>
</file>