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Sylwan, i Tymoteusz: kościołowi Tesaloniczan w Bogu Ojcu i w Panie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pokój. Dziękujemy Bogu zawsze za was wszytkie, wspominając was w modlitwach naszych bez przestanku,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pamiętając na dzieło wiary waszej i pracę, i miłość, i cierpliwość nadzieje Pana naszego Jezusa Chrystusa, przed Bogiem i Ojcem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bracia umiłowani od Boga, o wybraniu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Ewanielia nasza nie była do was tylko w mowie, ale i w mocy, i w Duchu świętym, i w zupełności wielkiej: jako wiecie, jakiemiśmy byli między wami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zstaliście się naszladowcami naszymi i Pańskimi, przyjąwszy słowo w wielkim uciśnieniu, z weselem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iżeście się zstali wzorem wszytkim wierzącym w Macedonijej i w Achajej.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od was rozsławiona jest mowa Pańska, nie tylko w Macedonijej i w Achajej, ale na wszelkim miejscu wiara wasza, która jest ku Bogu, rozeszła się, tak iż nam nie trzeba nic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sami o nas opowiadają, jakieśmy weszcie do was mieli i jakoście się nawrócili do Boga od bałwanów, abyście służyli Bogu żywemu i prawdziwemu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oczekiwali Syna jego z niebios (którego wzbudził z martwych), Jezusa, który nas wyrwał od gniewu przyszłego.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sami wiecie, bracia, o naszym weszciu do was, iż nie próżne było,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przedtym ucierpiawszy i zelżeni będąc (jako wiecie) w Filipiech, dufnośćeśmy mieli mówić do was w Bogu naszym Ewanielią Bożą z wielkim staranim.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napominanie nasze nie z obłędliwości ani z nieczystości, ani w zdradzie,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jakośmy doświadczeni byli od Boga, żeby nam była zwierzona Ewanielia, tak mówiemy: nie jako się ludziom podobając, ale Bogu, który doświadcza serc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nigdyśmy nie byli w mowie pochlebstwa, jako wiecie, ani w okazyjej łakomstwa, Bóg świadek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szukając chwały od ludzi, ani od was, ani od inszych.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Mogąc być wam obciążliwi jako Apostołowie Chrystusowi, ale zstaliśmy się malutkimi w pośrzodku was, jako gdyby mamka ogrzewała syny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was pragnąc, chcieliśmy chętliwie dać wam nie tylko Ewanielią Bożą, ale też dusze nasze: żeście się nam stali namilszymi.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pamiętacie, bracia, pracą naszę i trudzenie: w nocy i we dnie robiąc, abyśmy żadnego z was nie obciążyli, przepowiadaliśmy u was Ewanielią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świadkami i Bóg, jako świętobliwie i sprawiedliwie, i bez skargi byliśmy wam, którzyście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wiecie, jakośmy każdego z was (jako ociec syny swoje),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prosząc was i ciesząc, oświadczali, abyście chodzili godnie Bogu, który was wezwał do swego królestwa i 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my dziękujemy Bogu bez przestanku, iż przyjąwszy od nas słowo słuchania Bożego, przyjęliście je nie jako słowo ludzkie, ale (jako jest prawdziwie) słowo Boga, który skutecznie sprawuje w was, którzyście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wy, bracia, zstaliście się naszladowcami kościołów Bożych, które są w Żydowskiej ziemi w Chrystusie Jezusie, iżeście i wy toż cierpieli od spółpokoleników waszych, jako i oni od 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i Pana zabili Jezusa, i Proroki, i nas przeszladowali, i Bogu się nie podobają, i wszytkim ludziom się sprzeciwiają,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broniąc nam, żebyśmy nie mówili Poganom, iżby byli zbawieni: aby zawsze wypełniali grzechy swe, abowiem na nie przyszedł gniew Boży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bracia, będąc opuszczonymi od was na krótki czas, twarzą, nie sercem, barzieśmy się kwapili widzieć oblicze wasze z wielką chucią,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abowiemeśmy chcieli przyść do was (zwłaszcza ja, Paweł) i raz i drugi: ale przekaził nam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któraż jest nadzieja nasza abo wesele, abo korona przechwalania? Izali nie wy przed Panem naszym Jezusem Chrystusem jesteście na przyszcie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wy jesteście chwała nasza i wesele.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nie mogąc się więcej wstrzymać, upodobało się nam zostać w Ateniech samym,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posłaliśmy Tymoteusza, brata naszego i sługę Bożego w Ewanielijej Chrystusowej, aby was potwierdził i napominał z strony wiary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żaden sobą nie trwożył w tych uciskach: abowiem sami wiecie, żeśmy na to postawieni.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gdyśmy byli u was, opowiadaliśmy wam, żeśmy mieli cierpieć uciśnienie, jako się i zstało, i 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ja, nie mogąc się więcej wstrzymać, posłałem, abym się dowiedział o wierze waszej, by was snadź nie skusił ten, co kusi, a żeby nie stała się daremna praca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gdy Tymoteusz od was przyszedł do nas i oznajmił nam wiarę i miłość waszę a iż nas macie w dobrej pamięci zawsze, żądając nas widzieć, jako i my też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bracia, jesteśmy pocieszeni z was w każdej doległości i utrapieniu naszym przez wiarę waszę: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teraz żywiemy, jeśli wy stoicie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którąż dziękę możemy oddać Bogu za was z wszelkiego wesela, którym się weselimy dla was przed Bogiem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i we dnie barziej prosząc, abyśmy oglądali twarz waszę i dopełnili tego, czego nie dostaje wierze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Bóg i Ociec nasz, i Pan nasz Jezus Chrystus niech prostuje drogę naszę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Pan niechaj rozmnoży i niech uczyni, aby obfitowała miłość wasza jednego ku drugiemu i ku wszytkim, jako i my przeciwko wam: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utwierdzenie serc waszych bez skargi w świątobliwości przed Bogiem i Ojcem naszym, na przyszcie Pana naszego Jezusa Chrystusa ze wszytkimi świętymi jego. Amen.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tedy, bracia, żądamy was i prosimy w Panu Jezusie, aby jakoście wzięli od nas, jako się macie sprawować i Bogu się podobać, tak żebyście się i sprawowali, żebyście więcej obfitowali.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wiecie, które rozkazania dałem wam przez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 jest wola Boża poświęcenie wasze, żebyście się powściągali od porubstwa,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umiał każdy z was naczynie swe trzymać w świątobliwości i uczciwości,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namiętności żądze jako i Pogani, którzy nie znają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kto nie podchodził ani oszukiwał w sprawie brata swego: abowiem mścicielem jest Pan wszytkiego tego, jakośmy wam przedtym powiadali i oświadczali.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nas Bóg nie wezwał ku nieczystości, ale ku poświęceniu.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który tern gardzi, nie gardzi człowiekiem, ale Bogiem, który też w nas dał Ducha swego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miłości braterstwa nie potrzeba nam do was pisać, abowiem wy sami od Boga jesteście nauczeni, abyście jedni drugie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czynicie przeciw wszytkiej braciej we wszytkiej Macedonijej. A prosimy was, bracia, iżbyście więcej obfitowali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starali się, abyście spokojnymi byli a żebyście sprawy wasze sprawowali i rękami swemi robili, jakośmy wam rozkazali,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iżbyście uczciwie się obchodzili z tymi, którzy są obcy, a niczyjego nic nie pożądali.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chcemy, bracia, abyście wiedzieć nie mieli o tych, którzy zasnęli, iżbyście się nie smucili jako i drudzy, którzy nadzieje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wierzymy, iż Jezus umarł i zmartwychwstał, tak i Bóg te, którzy zasnęli przez Jezusa, przyprowadzi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wam powiadamy w słowie Pańskim, iż my, którzy żyjemy, którzyśmy pozostali na przyszcie Pańskie, nie uprzedzimy tych,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sam Pan, z rozkazaniem i z głosem Archanielskim, i z trąbą Bożą, zstąpi z nieba, a pomarli, którzy są w Chrystusie, powstaną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my, którzy żyjemy, którzy pozostajemy, pospołu pochwyceni będziemy z nimi w obłokach przeciw Chrystusowi na powietrze, a tak zawsze z Panem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cieszcie się społem temi słowy.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czasiech i o chwilach, bracia, nie potrzebujecie, abyśmy wam pisali.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sami dostatecznie wiecie, iż dzień Pański, jako złodziej w nocy, tak przydzie.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rzeką: Pokój i bezpieczeństwo, tedy nagłe zginienie przydzie na nie, jako ból w żywocie mającej, a nie wybiegają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bracia, nie jesteście w ciemności, aby on dzień was miał jako złodziej zastać.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wszyscy wy jesteście synowie światłości i synowie dnia: nie jesteśmy nocy ani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nie śpimy jako i inszy, ale czujmy i bądźmy trzeźwymi.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którzy śpią, w nocy śpią, a którzy są pijani, w nocy są pijani.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którzy jesteśmy dniowi, bądźmy trzeźwi, oblekszy pancerz wiary i miłości a przyłbicę nadzieje zbawienia,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nie postawił nas ku gniewu, ale ku nabyciu zbawienia przez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umarł za nas, abyśmy, chociaż czujemy, chociaż śpimy, społu z nim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cieszcie się społecznie i budujcie jeden drugiego, jako i 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prosimy was, bracia, abyście znali te, którzy pracują między wami i którzy są przełożonymi waszymi w Panu, i napominają was: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iżbyście je barziej miłowali dla ich prace. Pokój miejcie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prosimy was, bracia, karzcie niespokojne, cieszcie małego serca, przyjmujcie niemocne, cierpliwymi bądźcie ku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aby kto złym za złe komu nie oddawał, ale zawżdy, co dobrego jest, naszladujcie jeden przeciw drugiemu i przeciw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się weselcie.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przestanku się módlcie.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wszytkim dziękujcie, abowiem ta jest wola Boża w Chrystusie Jezusie ku wam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gaście.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Proroctw nie lekceważcie.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wszytkiego doświadczajcie, co dobre jest, dzierżcie.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wszelakiego podobieństwa złego się powściągajcie.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Bóg pokoju niech was we wszytkim poświęci, aby cały duch wasz i dusza, i ciało bez skargi na przyszcie Pana naszego Jezusa Chrystusa było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jest, który was wezwał, który też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módlcie się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bracią wszytkę w pocałowaniu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 przez Pana, aby ten list przeczytan był wszytkiej świętej braciej.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2024-04-26T06:37:41Z</dcterms:modified>
</cp:coreProperties>
</file>